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84" w:rsidRPr="00ED2A34" w:rsidRDefault="00E43726" w:rsidP="00C2398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Calibri" w:hAnsi="Times New Roman" w:cs="Times New Roman"/>
          <w:b/>
          <w:bCs/>
          <w:noProof/>
          <w:lang w:bidi="ar-SA"/>
        </w:rPr>
        <w:drawing>
          <wp:inline distT="0" distB="0" distL="0" distR="0">
            <wp:extent cx="6546350" cy="9563100"/>
            <wp:effectExtent l="19050" t="0" r="68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481" t="10733" r="34513" b="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19" cy="956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84" w:rsidRPr="00ED2A34" w:rsidRDefault="00C23984">
      <w:pPr>
        <w:pStyle w:val="1"/>
        <w:spacing w:after="300"/>
        <w:ind w:firstLine="160"/>
        <w:jc w:val="both"/>
        <w:rPr>
          <w:sz w:val="24"/>
          <w:szCs w:val="24"/>
        </w:rPr>
      </w:pPr>
    </w:p>
    <w:p w:rsidR="00E43726" w:rsidRDefault="00E43726">
      <w:pPr>
        <w:pStyle w:val="1"/>
        <w:spacing w:after="320"/>
        <w:ind w:firstLine="720"/>
        <w:jc w:val="both"/>
        <w:rPr>
          <w:b/>
          <w:bCs/>
          <w:sz w:val="24"/>
          <w:szCs w:val="24"/>
          <w:u w:val="single"/>
        </w:rPr>
      </w:pPr>
    </w:p>
    <w:p w:rsidR="00E43726" w:rsidRDefault="00E43726">
      <w:pPr>
        <w:pStyle w:val="1"/>
        <w:spacing w:after="320"/>
        <w:ind w:firstLine="720"/>
        <w:jc w:val="both"/>
        <w:rPr>
          <w:b/>
          <w:bCs/>
          <w:sz w:val="24"/>
          <w:szCs w:val="24"/>
          <w:u w:val="single"/>
        </w:rPr>
      </w:pPr>
    </w:p>
    <w:p w:rsidR="00F64D96" w:rsidRPr="00ED2A34" w:rsidRDefault="00C539BF">
      <w:pPr>
        <w:pStyle w:val="1"/>
        <w:spacing w:after="320"/>
        <w:ind w:firstLine="720"/>
        <w:jc w:val="both"/>
        <w:rPr>
          <w:sz w:val="24"/>
          <w:szCs w:val="24"/>
        </w:rPr>
      </w:pPr>
      <w:r w:rsidRPr="00ED2A34">
        <w:rPr>
          <w:b/>
          <w:bCs/>
          <w:sz w:val="24"/>
          <w:szCs w:val="24"/>
          <w:u w:val="single"/>
        </w:rPr>
        <w:t>Форматы профориентационной работы</w:t>
      </w:r>
    </w:p>
    <w:p w:rsidR="00F64D96" w:rsidRPr="00ED2A34" w:rsidRDefault="00C539BF">
      <w:pPr>
        <w:pStyle w:val="1"/>
        <w:spacing w:after="320"/>
        <w:ind w:firstLine="720"/>
        <w:jc w:val="both"/>
        <w:rPr>
          <w:sz w:val="24"/>
          <w:szCs w:val="24"/>
        </w:rPr>
      </w:pPr>
      <w:r w:rsidRPr="00ED2A34">
        <w:rPr>
          <w:sz w:val="24"/>
          <w:szCs w:val="24"/>
        </w:rPr>
        <w:t>Профориентационная работа реализуется в следующих форматах:</w:t>
      </w:r>
    </w:p>
    <w:p w:rsidR="00F64D96" w:rsidRPr="00626882" w:rsidRDefault="00C539BF">
      <w:pPr>
        <w:pStyle w:val="1"/>
        <w:ind w:firstLine="720"/>
        <w:jc w:val="both"/>
        <w:rPr>
          <w:b/>
          <w:sz w:val="24"/>
          <w:szCs w:val="24"/>
        </w:rPr>
      </w:pPr>
      <w:r w:rsidRPr="00626882">
        <w:rPr>
          <w:b/>
          <w:sz w:val="24"/>
          <w:szCs w:val="24"/>
        </w:rPr>
        <w:t>УРОЧНАЯ ДЕЯТЕЛЬНОСТЬ</w:t>
      </w:r>
    </w:p>
    <w:p w:rsidR="00F64D96" w:rsidRPr="00ED2A34" w:rsidRDefault="00C539BF">
      <w:pPr>
        <w:pStyle w:val="1"/>
        <w:ind w:firstLine="720"/>
        <w:jc w:val="both"/>
        <w:rPr>
          <w:sz w:val="24"/>
          <w:szCs w:val="24"/>
        </w:rPr>
      </w:pPr>
      <w:r w:rsidRPr="00ED2A34">
        <w:rPr>
          <w:sz w:val="24"/>
          <w:szCs w:val="24"/>
        </w:rPr>
        <w:t>На выбор:</w:t>
      </w:r>
    </w:p>
    <w:p w:rsidR="00F64D96" w:rsidRPr="00ED2A34" w:rsidRDefault="00C539BF" w:rsidP="00626882">
      <w:pPr>
        <w:pStyle w:val="1"/>
        <w:numPr>
          <w:ilvl w:val="0"/>
          <w:numId w:val="6"/>
        </w:numPr>
        <w:tabs>
          <w:tab w:val="left" w:pos="1543"/>
        </w:tabs>
        <w:jc w:val="both"/>
        <w:rPr>
          <w:sz w:val="24"/>
          <w:szCs w:val="24"/>
        </w:rPr>
      </w:pPr>
      <w:r w:rsidRPr="00ED2A34">
        <w:rPr>
          <w:sz w:val="24"/>
          <w:szCs w:val="24"/>
        </w:rPr>
        <w:t xml:space="preserve">Уроки общеобразовательного цикла, включающие элемент значимости учебного предмета для профессиональной деятельности. </w:t>
      </w:r>
      <w:proofErr w:type="gramStart"/>
      <w:r w:rsidRPr="00ED2A34">
        <w:rPr>
          <w:sz w:val="24"/>
          <w:szCs w:val="24"/>
        </w:rPr>
        <w:t>Используется интерактивный сервис «Конструктор будущего» (в рамках проекта («Билет в будущее») или другие программы.</w:t>
      </w:r>
      <w:proofErr w:type="gramEnd"/>
    </w:p>
    <w:p w:rsidR="00F64D96" w:rsidRPr="00ED2A34" w:rsidRDefault="00C539BF" w:rsidP="00626882">
      <w:pPr>
        <w:pStyle w:val="1"/>
        <w:numPr>
          <w:ilvl w:val="0"/>
          <w:numId w:val="6"/>
        </w:numPr>
        <w:tabs>
          <w:tab w:val="left" w:pos="1543"/>
        </w:tabs>
        <w:jc w:val="both"/>
        <w:rPr>
          <w:sz w:val="24"/>
          <w:szCs w:val="24"/>
        </w:rPr>
      </w:pPr>
      <w:r w:rsidRPr="00ED2A34">
        <w:rPr>
          <w:sz w:val="24"/>
          <w:szCs w:val="24"/>
        </w:rPr>
        <w:t>Уроки профориентационной направленности в рамках учебного предмета «Технология».</w:t>
      </w:r>
    </w:p>
    <w:p w:rsidR="00F64D96" w:rsidRPr="00ED2A34" w:rsidRDefault="00C23984">
      <w:pPr>
        <w:pStyle w:val="1"/>
        <w:spacing w:after="320"/>
        <w:ind w:left="1160"/>
        <w:jc w:val="both"/>
        <w:rPr>
          <w:sz w:val="24"/>
          <w:szCs w:val="24"/>
        </w:rPr>
      </w:pPr>
      <w:r w:rsidRPr="00ED2A34">
        <w:rPr>
          <w:sz w:val="24"/>
          <w:szCs w:val="24"/>
        </w:rPr>
        <w:t>Рекомендованное количество: от 4</w:t>
      </w:r>
      <w:r w:rsidR="00C539BF" w:rsidRPr="00ED2A34">
        <w:rPr>
          <w:sz w:val="24"/>
          <w:szCs w:val="24"/>
        </w:rPr>
        <w:t xml:space="preserve"> часов.</w:t>
      </w:r>
    </w:p>
    <w:p w:rsidR="00F64D96" w:rsidRPr="00626882" w:rsidRDefault="00C539BF">
      <w:pPr>
        <w:pStyle w:val="1"/>
        <w:ind w:firstLine="720"/>
        <w:jc w:val="both"/>
        <w:rPr>
          <w:b/>
          <w:sz w:val="24"/>
          <w:szCs w:val="24"/>
        </w:rPr>
      </w:pPr>
      <w:r w:rsidRPr="00626882">
        <w:rPr>
          <w:b/>
          <w:sz w:val="24"/>
          <w:szCs w:val="24"/>
        </w:rPr>
        <w:t>ВНЕУРОЧНАЯ ДЕЯТЕЛЬНОСТЬ</w:t>
      </w:r>
    </w:p>
    <w:p w:rsidR="00626882" w:rsidRDefault="00C539BF" w:rsidP="00626882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ED2A34">
        <w:rPr>
          <w:sz w:val="24"/>
          <w:szCs w:val="24"/>
        </w:rPr>
        <w:t xml:space="preserve">Профориентационная онлайн-диагностика </w:t>
      </w:r>
    </w:p>
    <w:p w:rsidR="00626882" w:rsidRDefault="00C539BF" w:rsidP="00626882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ED2A34">
        <w:rPr>
          <w:sz w:val="24"/>
          <w:szCs w:val="24"/>
        </w:rPr>
        <w:t xml:space="preserve">Урок с разбором результатов профориентационной диагностики </w:t>
      </w:r>
    </w:p>
    <w:p w:rsidR="00626882" w:rsidRDefault="00C539BF" w:rsidP="00626882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ED2A34">
        <w:rPr>
          <w:sz w:val="24"/>
          <w:szCs w:val="24"/>
        </w:rPr>
        <w:t xml:space="preserve">Мероприятия на выбор: </w:t>
      </w:r>
    </w:p>
    <w:p w:rsidR="00F64D96" w:rsidRPr="00ED2A34" w:rsidRDefault="00C539BF" w:rsidP="00626882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ED2A34">
        <w:rPr>
          <w:sz w:val="24"/>
          <w:szCs w:val="24"/>
        </w:rPr>
        <w:t xml:space="preserve">Проектная деятельность; </w:t>
      </w:r>
      <w:proofErr w:type="spellStart"/>
      <w:r w:rsidRPr="00ED2A34">
        <w:rPr>
          <w:sz w:val="24"/>
          <w:szCs w:val="24"/>
        </w:rPr>
        <w:t>профориентационные</w:t>
      </w:r>
      <w:proofErr w:type="spellEnd"/>
      <w:r w:rsidRPr="00ED2A34">
        <w:rPr>
          <w:sz w:val="24"/>
          <w:szCs w:val="24"/>
        </w:rPr>
        <w:t xml:space="preserve"> программы; классные часы (в т.ч.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</w:r>
    </w:p>
    <w:p w:rsidR="00F64D96" w:rsidRPr="00ED2A34" w:rsidRDefault="00C539BF">
      <w:pPr>
        <w:pStyle w:val="1"/>
        <w:spacing w:after="320"/>
        <w:ind w:left="1160"/>
        <w:jc w:val="both"/>
        <w:rPr>
          <w:sz w:val="24"/>
          <w:szCs w:val="24"/>
        </w:rPr>
      </w:pPr>
      <w:r w:rsidRPr="00ED2A34">
        <w:rPr>
          <w:sz w:val="24"/>
          <w:szCs w:val="24"/>
        </w:rPr>
        <w:t>Количество: 34 часа.</w:t>
      </w:r>
    </w:p>
    <w:p w:rsidR="00F64D96" w:rsidRPr="00626882" w:rsidRDefault="00C539BF">
      <w:pPr>
        <w:pStyle w:val="1"/>
        <w:ind w:firstLine="720"/>
        <w:jc w:val="both"/>
        <w:rPr>
          <w:b/>
          <w:sz w:val="24"/>
          <w:szCs w:val="24"/>
        </w:rPr>
      </w:pPr>
      <w:r w:rsidRPr="00626882">
        <w:rPr>
          <w:b/>
          <w:sz w:val="24"/>
          <w:szCs w:val="24"/>
        </w:rPr>
        <w:t>ВОСПИТАТЕЛЬНАЯ РАБОТА</w:t>
      </w:r>
    </w:p>
    <w:p w:rsidR="00F64D96" w:rsidRPr="00ED2A34" w:rsidRDefault="00C539BF">
      <w:pPr>
        <w:pStyle w:val="1"/>
        <w:ind w:left="1160"/>
        <w:jc w:val="both"/>
        <w:rPr>
          <w:sz w:val="24"/>
          <w:szCs w:val="24"/>
        </w:rPr>
      </w:pPr>
      <w:r w:rsidRPr="00ED2A34">
        <w:rPr>
          <w:sz w:val="24"/>
          <w:szCs w:val="24"/>
        </w:rPr>
        <w:t>На выбор:</w:t>
      </w:r>
    </w:p>
    <w:p w:rsidR="00F64D96" w:rsidRPr="00ED2A34" w:rsidRDefault="00C539BF" w:rsidP="00626882">
      <w:pPr>
        <w:pStyle w:val="1"/>
        <w:numPr>
          <w:ilvl w:val="0"/>
          <w:numId w:val="7"/>
        </w:numPr>
        <w:tabs>
          <w:tab w:val="left" w:pos="1467"/>
        </w:tabs>
        <w:spacing w:line="264" w:lineRule="auto"/>
        <w:jc w:val="both"/>
        <w:rPr>
          <w:sz w:val="24"/>
          <w:szCs w:val="24"/>
        </w:rPr>
      </w:pPr>
      <w:r w:rsidRPr="00ED2A34">
        <w:rPr>
          <w:sz w:val="24"/>
          <w:szCs w:val="24"/>
        </w:rPr>
        <w:t>Профессиональные пробы на базе Площадки</w:t>
      </w:r>
    </w:p>
    <w:p w:rsidR="00F64D96" w:rsidRPr="00ED2A34" w:rsidRDefault="00C539BF" w:rsidP="00626882">
      <w:pPr>
        <w:pStyle w:val="1"/>
        <w:numPr>
          <w:ilvl w:val="0"/>
          <w:numId w:val="7"/>
        </w:numPr>
        <w:tabs>
          <w:tab w:val="left" w:pos="1467"/>
        </w:tabs>
        <w:spacing w:line="264" w:lineRule="auto"/>
        <w:jc w:val="both"/>
        <w:rPr>
          <w:sz w:val="24"/>
          <w:szCs w:val="24"/>
        </w:rPr>
      </w:pPr>
      <w:r w:rsidRPr="00ED2A34">
        <w:rPr>
          <w:sz w:val="24"/>
          <w:szCs w:val="24"/>
        </w:rPr>
        <w:t>Экскурсии на производство</w:t>
      </w:r>
    </w:p>
    <w:p w:rsidR="00F64D96" w:rsidRPr="00ED2A34" w:rsidRDefault="00C539BF" w:rsidP="00626882">
      <w:pPr>
        <w:pStyle w:val="1"/>
        <w:numPr>
          <w:ilvl w:val="0"/>
          <w:numId w:val="7"/>
        </w:numPr>
        <w:tabs>
          <w:tab w:val="left" w:pos="1467"/>
        </w:tabs>
        <w:spacing w:line="252" w:lineRule="auto"/>
        <w:jc w:val="both"/>
        <w:rPr>
          <w:sz w:val="24"/>
          <w:szCs w:val="24"/>
        </w:rPr>
      </w:pPr>
      <w:r w:rsidRPr="00ED2A34">
        <w:rPr>
          <w:sz w:val="24"/>
          <w:szCs w:val="24"/>
        </w:rPr>
        <w:t xml:space="preserve">Экскурсии и посещение лекций в образовательных организациях СПО и </w:t>
      </w:r>
      <w:proofErr w:type="gramStart"/>
      <w:r w:rsidRPr="00ED2A34">
        <w:rPr>
          <w:sz w:val="24"/>
          <w:szCs w:val="24"/>
        </w:rPr>
        <w:t>ВО</w:t>
      </w:r>
      <w:proofErr w:type="gramEnd"/>
    </w:p>
    <w:p w:rsidR="00F64D96" w:rsidRPr="00ED2A34" w:rsidRDefault="00C539BF" w:rsidP="00626882">
      <w:pPr>
        <w:pStyle w:val="1"/>
        <w:numPr>
          <w:ilvl w:val="0"/>
          <w:numId w:val="7"/>
        </w:numPr>
        <w:tabs>
          <w:tab w:val="left" w:pos="1469"/>
        </w:tabs>
        <w:spacing w:line="252" w:lineRule="auto"/>
        <w:jc w:val="both"/>
        <w:rPr>
          <w:sz w:val="24"/>
          <w:szCs w:val="24"/>
        </w:rPr>
      </w:pPr>
      <w:r w:rsidRPr="00ED2A34">
        <w:rPr>
          <w:sz w:val="24"/>
          <w:szCs w:val="24"/>
        </w:rPr>
        <w:t>Конкурсы профориентационной направленности (в том числе в рамках Российского движения школьников, Юнармии, реализации проекта "Россия - страна возможностей», чемпионатов «</w:t>
      </w:r>
      <w:proofErr w:type="spellStart"/>
      <w:r w:rsidRPr="00ED2A34">
        <w:rPr>
          <w:sz w:val="24"/>
          <w:szCs w:val="24"/>
        </w:rPr>
        <w:t>Абилимпикс</w:t>
      </w:r>
      <w:proofErr w:type="spellEnd"/>
      <w:r w:rsidRPr="00ED2A34">
        <w:rPr>
          <w:sz w:val="24"/>
          <w:szCs w:val="24"/>
        </w:rPr>
        <w:t>», «Профессионалы» и др.) Рекомендованное количество: от 2 часов.</w:t>
      </w:r>
    </w:p>
    <w:p w:rsidR="00F64D96" w:rsidRPr="00ED2A34" w:rsidRDefault="00C539BF" w:rsidP="00626882">
      <w:pPr>
        <w:pStyle w:val="1"/>
        <w:spacing w:after="320"/>
        <w:jc w:val="both"/>
        <w:rPr>
          <w:sz w:val="24"/>
          <w:szCs w:val="24"/>
        </w:rPr>
      </w:pPr>
      <w:r w:rsidRPr="00ED2A34">
        <w:rPr>
          <w:sz w:val="24"/>
          <w:szCs w:val="24"/>
        </w:rPr>
        <w:t xml:space="preserve">Может быть </w:t>
      </w:r>
      <w:proofErr w:type="gramStart"/>
      <w:r w:rsidRPr="00ED2A34">
        <w:rPr>
          <w:sz w:val="24"/>
          <w:szCs w:val="24"/>
        </w:rPr>
        <w:t>реализована</w:t>
      </w:r>
      <w:proofErr w:type="gramEnd"/>
      <w:r w:rsidRPr="00ED2A34">
        <w:rPr>
          <w:sz w:val="24"/>
          <w:szCs w:val="24"/>
        </w:rPr>
        <w:t xml:space="preserve"> в рамках внеурочной деятельности.</w:t>
      </w:r>
    </w:p>
    <w:p w:rsidR="00F64D96" w:rsidRPr="00626882" w:rsidRDefault="00C539BF">
      <w:pPr>
        <w:pStyle w:val="1"/>
        <w:ind w:firstLine="720"/>
        <w:jc w:val="both"/>
        <w:rPr>
          <w:b/>
          <w:sz w:val="24"/>
          <w:szCs w:val="24"/>
        </w:rPr>
      </w:pPr>
      <w:r w:rsidRPr="00626882">
        <w:rPr>
          <w:b/>
          <w:sz w:val="24"/>
          <w:szCs w:val="24"/>
        </w:rPr>
        <w:t>ДОПОЛНИТЕЛЬНОЕ ОБРАЗОВАНИЕ</w:t>
      </w:r>
    </w:p>
    <w:p w:rsidR="00F64D96" w:rsidRPr="00ED2A34" w:rsidRDefault="00C539BF">
      <w:pPr>
        <w:pStyle w:val="1"/>
        <w:ind w:left="1160"/>
        <w:jc w:val="both"/>
        <w:rPr>
          <w:sz w:val="24"/>
          <w:szCs w:val="24"/>
        </w:rPr>
      </w:pPr>
      <w:r w:rsidRPr="00ED2A34">
        <w:rPr>
          <w:sz w:val="24"/>
          <w:szCs w:val="24"/>
        </w:rPr>
        <w:t>Выбор и посещение занятий в рамках дополнительного образования с учетом склонностей и образовательных потребностей.</w:t>
      </w:r>
    </w:p>
    <w:p w:rsidR="00F64D96" w:rsidRPr="00ED2A34" w:rsidRDefault="00C539BF">
      <w:pPr>
        <w:pStyle w:val="1"/>
        <w:spacing w:after="320"/>
        <w:ind w:left="1160"/>
        <w:jc w:val="both"/>
        <w:rPr>
          <w:sz w:val="24"/>
          <w:szCs w:val="24"/>
        </w:rPr>
      </w:pPr>
      <w:r w:rsidRPr="00ED2A34">
        <w:rPr>
          <w:sz w:val="24"/>
          <w:szCs w:val="24"/>
        </w:rPr>
        <w:t>Рекомендованное количество: от 2 часов.</w:t>
      </w:r>
    </w:p>
    <w:p w:rsidR="00F64D96" w:rsidRPr="00626882" w:rsidRDefault="00B576E9" w:rsidP="00B576E9">
      <w:pPr>
        <w:pStyle w:val="1"/>
        <w:tabs>
          <w:tab w:val="left" w:pos="4416"/>
          <w:tab w:val="left" w:pos="5621"/>
          <w:tab w:val="left" w:pos="8510"/>
        </w:tabs>
        <w:ind w:firstLine="720"/>
        <w:rPr>
          <w:b/>
          <w:sz w:val="24"/>
          <w:szCs w:val="24"/>
        </w:rPr>
      </w:pPr>
      <w:r w:rsidRPr="00626882">
        <w:rPr>
          <w:b/>
          <w:sz w:val="24"/>
          <w:szCs w:val="24"/>
        </w:rPr>
        <w:t xml:space="preserve">ВЗАИМОДЕЙСТВИЕ С РОДИТЕЛЯМИ </w:t>
      </w:r>
      <w:r w:rsidR="00C539BF" w:rsidRPr="00626882">
        <w:rPr>
          <w:b/>
          <w:sz w:val="24"/>
          <w:szCs w:val="24"/>
        </w:rPr>
        <w:t>(ЗАКОННЫМИ</w:t>
      </w:r>
      <w:r w:rsidRPr="00626882">
        <w:rPr>
          <w:b/>
          <w:sz w:val="24"/>
          <w:szCs w:val="24"/>
        </w:rPr>
        <w:t xml:space="preserve"> </w:t>
      </w:r>
      <w:r w:rsidR="00C539BF" w:rsidRPr="00626882">
        <w:rPr>
          <w:b/>
          <w:sz w:val="24"/>
          <w:szCs w:val="24"/>
        </w:rPr>
        <w:t>ПРЕДСТАВИТЕЛЯМИ)</w:t>
      </w:r>
    </w:p>
    <w:p w:rsidR="00F64D96" w:rsidRPr="00ED2A34" w:rsidRDefault="00C539BF" w:rsidP="00626882">
      <w:pPr>
        <w:pStyle w:val="1"/>
        <w:numPr>
          <w:ilvl w:val="0"/>
          <w:numId w:val="8"/>
        </w:numPr>
        <w:jc w:val="both"/>
        <w:rPr>
          <w:sz w:val="24"/>
          <w:szCs w:val="24"/>
        </w:rPr>
      </w:pPr>
      <w:r w:rsidRPr="00ED2A34">
        <w:rPr>
          <w:sz w:val="24"/>
          <w:szCs w:val="24"/>
        </w:rPr>
        <w:t>Родительское собрание - рекомендуемое количество 2 часа (ознакомительное или итоговое)</w:t>
      </w:r>
    </w:p>
    <w:p w:rsidR="00F64D96" w:rsidRDefault="00C539BF">
      <w:pPr>
        <w:pStyle w:val="1"/>
        <w:spacing w:after="320"/>
        <w:ind w:firstLine="800"/>
        <w:jc w:val="both"/>
        <w:rPr>
          <w:sz w:val="24"/>
          <w:szCs w:val="24"/>
        </w:rPr>
      </w:pPr>
      <w:r w:rsidRPr="00ED2A34">
        <w:rPr>
          <w:sz w:val="24"/>
          <w:szCs w:val="24"/>
        </w:rPr>
        <w:t>Рекомендованное количество: от 2 часов</w:t>
      </w:r>
      <w:r w:rsidR="00D7178D">
        <w:rPr>
          <w:sz w:val="24"/>
          <w:szCs w:val="24"/>
        </w:rPr>
        <w:t>.</w:t>
      </w:r>
    </w:p>
    <w:p w:rsidR="00D7178D" w:rsidRPr="00D7178D" w:rsidRDefault="00D7178D">
      <w:pPr>
        <w:pStyle w:val="1"/>
        <w:ind w:firstLine="800"/>
        <w:jc w:val="both"/>
        <w:rPr>
          <w:sz w:val="24"/>
          <w:szCs w:val="24"/>
          <w:u w:val="single"/>
        </w:rPr>
      </w:pPr>
      <w:proofErr w:type="spellStart"/>
      <w:r w:rsidRPr="00D7178D">
        <w:rPr>
          <w:b/>
          <w:sz w:val="24"/>
          <w:szCs w:val="24"/>
          <w:u w:val="single"/>
        </w:rPr>
        <w:t>Профориент</w:t>
      </w:r>
      <w:r>
        <w:rPr>
          <w:b/>
          <w:sz w:val="24"/>
          <w:szCs w:val="24"/>
          <w:u w:val="single"/>
        </w:rPr>
        <w:t>ационные</w:t>
      </w:r>
      <w:proofErr w:type="spellEnd"/>
      <w:r>
        <w:rPr>
          <w:b/>
          <w:sz w:val="24"/>
          <w:szCs w:val="24"/>
          <w:u w:val="single"/>
        </w:rPr>
        <w:t xml:space="preserve"> мероприятия на базовом</w:t>
      </w:r>
      <w:r w:rsidRPr="00D7178D">
        <w:rPr>
          <w:b/>
          <w:sz w:val="24"/>
          <w:szCs w:val="24"/>
          <w:u w:val="single"/>
        </w:rPr>
        <w:t xml:space="preserve"> уровне:</w:t>
      </w:r>
      <w:r w:rsidRPr="00D7178D">
        <w:rPr>
          <w:sz w:val="24"/>
          <w:szCs w:val="24"/>
          <w:u w:val="single"/>
        </w:rPr>
        <w:t xml:space="preserve"> </w:t>
      </w:r>
    </w:p>
    <w:p w:rsidR="00D7178D" w:rsidRPr="00D7178D" w:rsidRDefault="00D7178D">
      <w:pPr>
        <w:pStyle w:val="1"/>
        <w:ind w:firstLine="800"/>
        <w:jc w:val="both"/>
        <w:rPr>
          <w:sz w:val="24"/>
          <w:szCs w:val="24"/>
        </w:rPr>
      </w:pPr>
      <w:r w:rsidRPr="00D7178D">
        <w:rPr>
          <w:sz w:val="24"/>
          <w:szCs w:val="24"/>
        </w:rPr>
        <w:t xml:space="preserve">- </w:t>
      </w:r>
      <w:proofErr w:type="spellStart"/>
      <w:r w:rsidRPr="00D7178D">
        <w:rPr>
          <w:sz w:val="24"/>
          <w:szCs w:val="24"/>
        </w:rPr>
        <w:t>Профориентационные</w:t>
      </w:r>
      <w:proofErr w:type="spellEnd"/>
      <w:r w:rsidRPr="00D7178D">
        <w:rPr>
          <w:sz w:val="24"/>
          <w:szCs w:val="24"/>
        </w:rPr>
        <w:t xml:space="preserve"> уроки; </w:t>
      </w:r>
    </w:p>
    <w:p w:rsidR="00D7178D" w:rsidRPr="00D7178D" w:rsidRDefault="00D7178D">
      <w:pPr>
        <w:pStyle w:val="1"/>
        <w:ind w:firstLine="800"/>
        <w:jc w:val="both"/>
        <w:rPr>
          <w:sz w:val="24"/>
          <w:szCs w:val="24"/>
        </w:rPr>
      </w:pPr>
      <w:r w:rsidRPr="00D7178D">
        <w:rPr>
          <w:sz w:val="24"/>
          <w:szCs w:val="24"/>
        </w:rPr>
        <w:t xml:space="preserve">- </w:t>
      </w:r>
      <w:proofErr w:type="spellStart"/>
      <w:r w:rsidRPr="00D7178D">
        <w:rPr>
          <w:sz w:val="24"/>
          <w:szCs w:val="24"/>
        </w:rPr>
        <w:t>Онлайн-диагностика</w:t>
      </w:r>
      <w:proofErr w:type="spellEnd"/>
      <w:r w:rsidRPr="00D7178D">
        <w:rPr>
          <w:sz w:val="24"/>
          <w:szCs w:val="24"/>
        </w:rPr>
        <w:t xml:space="preserve">, </w:t>
      </w:r>
      <w:proofErr w:type="gramStart"/>
      <w:r w:rsidRPr="00D7178D">
        <w:rPr>
          <w:sz w:val="24"/>
          <w:szCs w:val="24"/>
        </w:rPr>
        <w:t>направленная</w:t>
      </w:r>
      <w:proofErr w:type="gramEnd"/>
      <w:r w:rsidRPr="00D7178D">
        <w:rPr>
          <w:sz w:val="24"/>
          <w:szCs w:val="24"/>
        </w:rPr>
        <w:t xml:space="preserve"> на выявление интересов и способностей обучающихся, уровня готовности к выбору профессионально-образовательной траектории, </w:t>
      </w:r>
      <w:r w:rsidRPr="00D7178D">
        <w:rPr>
          <w:sz w:val="24"/>
          <w:szCs w:val="24"/>
        </w:rPr>
        <w:lastRenderedPageBreak/>
        <w:t xml:space="preserve">ценностных ориентиров, мотивации обучающихся и получение индивидуальных рекомендаций на этой основе; </w:t>
      </w:r>
    </w:p>
    <w:p w:rsidR="00D7178D" w:rsidRPr="00D7178D" w:rsidRDefault="00D7178D">
      <w:pPr>
        <w:pStyle w:val="1"/>
        <w:ind w:firstLine="800"/>
        <w:jc w:val="both"/>
        <w:rPr>
          <w:sz w:val="24"/>
          <w:szCs w:val="24"/>
        </w:rPr>
      </w:pPr>
      <w:r w:rsidRPr="00D7178D">
        <w:rPr>
          <w:sz w:val="24"/>
          <w:szCs w:val="24"/>
        </w:rPr>
        <w:t xml:space="preserve">- Групповой разбор результатов </w:t>
      </w:r>
      <w:proofErr w:type="spellStart"/>
      <w:r w:rsidRPr="00D7178D">
        <w:rPr>
          <w:sz w:val="24"/>
          <w:szCs w:val="24"/>
        </w:rPr>
        <w:t>профориентационных</w:t>
      </w:r>
      <w:proofErr w:type="spellEnd"/>
      <w:r w:rsidRPr="00D7178D">
        <w:rPr>
          <w:sz w:val="24"/>
          <w:szCs w:val="24"/>
        </w:rPr>
        <w:t xml:space="preserve"> диагностик (с использованием видеоматериалов), рефлексивный урок; </w:t>
      </w:r>
    </w:p>
    <w:p w:rsidR="00D7178D" w:rsidRPr="00D7178D" w:rsidRDefault="00D7178D">
      <w:pPr>
        <w:pStyle w:val="1"/>
        <w:ind w:firstLine="800"/>
        <w:jc w:val="both"/>
        <w:rPr>
          <w:sz w:val="24"/>
          <w:szCs w:val="24"/>
        </w:rPr>
      </w:pPr>
      <w:r w:rsidRPr="00D7178D">
        <w:rPr>
          <w:sz w:val="24"/>
          <w:szCs w:val="24"/>
        </w:rPr>
        <w:t xml:space="preserve">- Информационное сопровождение обучающихся и их родителей о возможностях открытого сегмента Платформы основного уровня </w:t>
      </w:r>
      <w:proofErr w:type="spellStart"/>
      <w:r w:rsidRPr="00D7178D">
        <w:rPr>
          <w:sz w:val="24"/>
          <w:szCs w:val="24"/>
        </w:rPr>
        <w:t>Профориентационного</w:t>
      </w:r>
      <w:proofErr w:type="spellEnd"/>
      <w:r w:rsidRPr="00D7178D">
        <w:rPr>
          <w:sz w:val="24"/>
          <w:szCs w:val="24"/>
        </w:rPr>
        <w:t xml:space="preserve"> минимума и организует регистрацию участников; </w:t>
      </w:r>
    </w:p>
    <w:p w:rsidR="00D7178D" w:rsidRPr="00D7178D" w:rsidRDefault="00D7178D">
      <w:pPr>
        <w:pStyle w:val="1"/>
        <w:ind w:firstLine="800"/>
        <w:jc w:val="both"/>
        <w:rPr>
          <w:sz w:val="24"/>
          <w:szCs w:val="24"/>
        </w:rPr>
      </w:pPr>
      <w:r w:rsidRPr="00D7178D">
        <w:rPr>
          <w:sz w:val="24"/>
          <w:szCs w:val="24"/>
        </w:rPr>
        <w:t xml:space="preserve">- Профессиональные пробы практического и/или моделирующего уровней (в </w:t>
      </w:r>
      <w:proofErr w:type="spellStart"/>
      <w:r w:rsidRPr="00D7178D">
        <w:rPr>
          <w:sz w:val="24"/>
          <w:szCs w:val="24"/>
        </w:rPr>
        <w:t>онлайн</w:t>
      </w:r>
      <w:proofErr w:type="spellEnd"/>
      <w:r w:rsidRPr="00D7178D">
        <w:rPr>
          <w:sz w:val="24"/>
          <w:szCs w:val="24"/>
        </w:rPr>
        <w:t xml:space="preserve"> или </w:t>
      </w:r>
      <w:proofErr w:type="spellStart"/>
      <w:r w:rsidRPr="00D7178D">
        <w:rPr>
          <w:sz w:val="24"/>
          <w:szCs w:val="24"/>
        </w:rPr>
        <w:t>офлайн-формате</w:t>
      </w:r>
      <w:proofErr w:type="spellEnd"/>
      <w:r w:rsidRPr="00D7178D">
        <w:rPr>
          <w:sz w:val="24"/>
          <w:szCs w:val="24"/>
        </w:rPr>
        <w:t xml:space="preserve">); </w:t>
      </w:r>
    </w:p>
    <w:p w:rsidR="00D7178D" w:rsidRDefault="00D7178D">
      <w:pPr>
        <w:pStyle w:val="1"/>
        <w:ind w:firstLine="800"/>
        <w:jc w:val="both"/>
        <w:rPr>
          <w:sz w:val="24"/>
          <w:szCs w:val="24"/>
        </w:rPr>
      </w:pPr>
      <w:r w:rsidRPr="00D7178D">
        <w:rPr>
          <w:sz w:val="24"/>
          <w:szCs w:val="24"/>
        </w:rPr>
        <w:t xml:space="preserve">- </w:t>
      </w:r>
      <w:proofErr w:type="spellStart"/>
      <w:r w:rsidRPr="00D7178D">
        <w:rPr>
          <w:sz w:val="24"/>
          <w:szCs w:val="24"/>
        </w:rPr>
        <w:t>Профориентационные</w:t>
      </w:r>
      <w:proofErr w:type="spellEnd"/>
      <w:r w:rsidRPr="00D7178D">
        <w:rPr>
          <w:sz w:val="24"/>
          <w:szCs w:val="24"/>
        </w:rPr>
        <w:t xml:space="preserve"> мероприятия по выбору: посещение </w:t>
      </w:r>
      <w:proofErr w:type="spellStart"/>
      <w:r w:rsidRPr="00D7178D">
        <w:rPr>
          <w:sz w:val="24"/>
          <w:szCs w:val="24"/>
        </w:rPr>
        <w:t>мультимедийной</w:t>
      </w:r>
      <w:proofErr w:type="spellEnd"/>
      <w:r w:rsidRPr="00D7178D">
        <w:rPr>
          <w:sz w:val="24"/>
          <w:szCs w:val="24"/>
        </w:rPr>
        <w:t xml:space="preserve"> выставки; посещение организаций территориальной образовательной и профессиональной среды (профессиональных образовательных организаций, организаций высшего образования и работодателей); организация проектной деятельности с учетом предпочитаемых </w:t>
      </w:r>
      <w:proofErr w:type="gramStart"/>
      <w:r w:rsidRPr="00D7178D">
        <w:rPr>
          <w:sz w:val="24"/>
          <w:szCs w:val="24"/>
        </w:rPr>
        <w:t>обучающимися</w:t>
      </w:r>
      <w:proofErr w:type="gramEnd"/>
      <w:r w:rsidRPr="00D7178D">
        <w:rPr>
          <w:sz w:val="24"/>
          <w:szCs w:val="24"/>
        </w:rPr>
        <w:t xml:space="preserve"> профессиональных сфер и профилей обучения; участие в </w:t>
      </w:r>
      <w:proofErr w:type="spellStart"/>
      <w:r w:rsidRPr="00D7178D">
        <w:rPr>
          <w:sz w:val="24"/>
          <w:szCs w:val="24"/>
        </w:rPr>
        <w:t>профориентационных</w:t>
      </w:r>
      <w:proofErr w:type="spellEnd"/>
      <w:r w:rsidRPr="00D7178D">
        <w:rPr>
          <w:sz w:val="24"/>
          <w:szCs w:val="24"/>
        </w:rPr>
        <w:t xml:space="preserve"> мероприятиях федерального и регионального уровня.</w:t>
      </w:r>
    </w:p>
    <w:p w:rsidR="00D7178D" w:rsidRPr="00D7178D" w:rsidRDefault="00D7178D">
      <w:pPr>
        <w:pStyle w:val="1"/>
        <w:ind w:firstLine="800"/>
        <w:jc w:val="both"/>
        <w:rPr>
          <w:sz w:val="24"/>
          <w:szCs w:val="24"/>
        </w:rPr>
      </w:pPr>
    </w:p>
    <w:p w:rsidR="00626882" w:rsidRPr="00626882" w:rsidRDefault="00626882" w:rsidP="00626882">
      <w:pPr>
        <w:pStyle w:val="1"/>
        <w:ind w:firstLine="800"/>
        <w:jc w:val="center"/>
        <w:rPr>
          <w:b/>
          <w:sz w:val="24"/>
          <w:szCs w:val="24"/>
        </w:rPr>
      </w:pPr>
      <w:r w:rsidRPr="00626882">
        <w:rPr>
          <w:b/>
          <w:sz w:val="24"/>
          <w:szCs w:val="24"/>
        </w:rPr>
        <w:t>Мероприятия по реализации программы по профориентации</w:t>
      </w:r>
    </w:p>
    <w:tbl>
      <w:tblPr>
        <w:tblStyle w:val="a8"/>
        <w:tblW w:w="0" w:type="auto"/>
        <w:tblLook w:val="04A0"/>
      </w:tblPr>
      <w:tblGrid>
        <w:gridCol w:w="696"/>
        <w:gridCol w:w="4939"/>
        <w:gridCol w:w="1943"/>
        <w:gridCol w:w="2595"/>
      </w:tblGrid>
      <w:tr w:rsidR="008D4A10" w:rsidRPr="00ED2A34" w:rsidTr="00770231">
        <w:tc>
          <w:tcPr>
            <w:tcW w:w="696" w:type="dxa"/>
          </w:tcPr>
          <w:p w:rsidR="008D4A10" w:rsidRPr="00ED2A34" w:rsidRDefault="008D4A10" w:rsidP="008D4A1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4939" w:type="dxa"/>
          </w:tcPr>
          <w:p w:rsidR="008D4A10" w:rsidRPr="00ED2A34" w:rsidRDefault="008D4A10" w:rsidP="008D4A1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43" w:type="dxa"/>
          </w:tcPr>
          <w:p w:rsidR="008D4A10" w:rsidRPr="00ED2A34" w:rsidRDefault="008D4A10" w:rsidP="008D4A1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595" w:type="dxa"/>
          </w:tcPr>
          <w:p w:rsidR="008D4A10" w:rsidRPr="00ED2A34" w:rsidRDefault="008D4A10" w:rsidP="008D4A1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8D4A10" w:rsidRPr="00ED2A34" w:rsidTr="00770231">
        <w:trPr>
          <w:trHeight w:val="423"/>
        </w:trPr>
        <w:tc>
          <w:tcPr>
            <w:tcW w:w="696" w:type="dxa"/>
          </w:tcPr>
          <w:p w:rsidR="008D4A10" w:rsidRPr="00ED2A34" w:rsidRDefault="008D4A10" w:rsidP="008D4A1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477" w:type="dxa"/>
            <w:gridSpan w:val="3"/>
          </w:tcPr>
          <w:p w:rsidR="008D4A10" w:rsidRPr="00ED2A34" w:rsidRDefault="00173E61" w:rsidP="002D7CB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1.Организационно-методическое направление</w:t>
            </w:r>
          </w:p>
        </w:tc>
      </w:tr>
      <w:tr w:rsidR="00173E61" w:rsidRPr="00ED2A34" w:rsidTr="00770231">
        <w:tc>
          <w:tcPr>
            <w:tcW w:w="696" w:type="dxa"/>
          </w:tcPr>
          <w:p w:rsidR="00173E61" w:rsidRPr="00ED2A34" w:rsidRDefault="00173E61" w:rsidP="00CA2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39" w:type="dxa"/>
          </w:tcPr>
          <w:p w:rsidR="00173E61" w:rsidRPr="00ED2A34" w:rsidRDefault="00173E61" w:rsidP="008D4A10">
            <w:pPr>
              <w:pStyle w:val="TableParagraph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D2A34">
              <w:rPr>
                <w:sz w:val="24"/>
                <w:szCs w:val="24"/>
              </w:rPr>
              <w:t>Назначение сотрудника</w:t>
            </w:r>
          </w:p>
          <w:p w:rsidR="00173E61" w:rsidRPr="00ED2A34" w:rsidRDefault="00173E61" w:rsidP="008D4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 xml:space="preserve">(не ниже уровня заместителя директора), ответственного за реализацию мероприятий </w:t>
            </w:r>
            <w:proofErr w:type="spellStart"/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943" w:type="dxa"/>
          </w:tcPr>
          <w:p w:rsidR="00173E61" w:rsidRPr="00ED2A34" w:rsidRDefault="00173E61" w:rsidP="008D4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До 01.08.2023</w:t>
            </w:r>
          </w:p>
        </w:tc>
        <w:tc>
          <w:tcPr>
            <w:tcW w:w="2595" w:type="dxa"/>
          </w:tcPr>
          <w:p w:rsidR="00173E61" w:rsidRPr="00ED2A34" w:rsidRDefault="00173E61" w:rsidP="00E87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173E61" w:rsidRPr="00ED2A34" w:rsidTr="00770231">
        <w:tc>
          <w:tcPr>
            <w:tcW w:w="696" w:type="dxa"/>
          </w:tcPr>
          <w:p w:rsidR="00173E61" w:rsidRPr="00ED2A34" w:rsidRDefault="00173E61" w:rsidP="00CA2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39" w:type="dxa"/>
          </w:tcPr>
          <w:p w:rsidR="00173E61" w:rsidRPr="00ED2A34" w:rsidRDefault="00173E61" w:rsidP="00CA2984">
            <w:pPr>
              <w:pStyle w:val="TableParagraph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 w:rsidRPr="00ED2A34">
              <w:rPr>
                <w:sz w:val="24"/>
                <w:szCs w:val="24"/>
              </w:rPr>
              <w:t>Назначение ответственных специалистов по организации профориентационной работы из числа педагогических работников (педагог-предметник,</w:t>
            </w:r>
            <w:r w:rsidR="00626882">
              <w:rPr>
                <w:sz w:val="24"/>
                <w:szCs w:val="24"/>
              </w:rPr>
              <w:t xml:space="preserve"> </w:t>
            </w:r>
            <w:r w:rsidRPr="00ED2A34">
              <w:rPr>
                <w:sz w:val="24"/>
                <w:szCs w:val="24"/>
              </w:rPr>
              <w:t xml:space="preserve"> классный руководитель,</w:t>
            </w:r>
            <w:proofErr w:type="gramEnd"/>
          </w:p>
          <w:p w:rsidR="00173E61" w:rsidRPr="00ED2A34" w:rsidRDefault="00173E61" w:rsidP="00CA2984">
            <w:pPr>
              <w:pStyle w:val="TableParagraph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 w:rsidRPr="00ED2A34">
              <w:rPr>
                <w:sz w:val="24"/>
                <w:szCs w:val="24"/>
              </w:rPr>
              <w:t>педагог-психолог и др.)</w:t>
            </w:r>
            <w:proofErr w:type="gramEnd"/>
          </w:p>
        </w:tc>
        <w:tc>
          <w:tcPr>
            <w:tcW w:w="1943" w:type="dxa"/>
          </w:tcPr>
          <w:p w:rsidR="00173E61" w:rsidRPr="00ED2A34" w:rsidRDefault="00173E61" w:rsidP="00CA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До 01.08.2023</w:t>
            </w:r>
          </w:p>
        </w:tc>
        <w:tc>
          <w:tcPr>
            <w:tcW w:w="2595" w:type="dxa"/>
          </w:tcPr>
          <w:p w:rsidR="00173E61" w:rsidRPr="00ED2A34" w:rsidRDefault="00173E61" w:rsidP="00E87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E87AF0" w:rsidRPr="00ED2A34" w:rsidRDefault="00E87AF0" w:rsidP="00E87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E61" w:rsidRPr="00ED2A34" w:rsidRDefault="00173E61" w:rsidP="00E8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3C073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73E61" w:rsidRPr="00ED2A34" w:rsidRDefault="00173E61" w:rsidP="00E87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3E61" w:rsidRPr="00ED2A34" w:rsidTr="00770231">
        <w:tc>
          <w:tcPr>
            <w:tcW w:w="696" w:type="dxa"/>
          </w:tcPr>
          <w:p w:rsidR="00173E61" w:rsidRPr="00ED2A34" w:rsidRDefault="00E87AF0" w:rsidP="00CA2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39" w:type="dxa"/>
          </w:tcPr>
          <w:p w:rsidR="00D36C5F" w:rsidRPr="00D36C5F" w:rsidRDefault="00D36C5F" w:rsidP="00D36C5F">
            <w:pPr>
              <w:pStyle w:val="TableParagraph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36C5F">
              <w:rPr>
                <w:sz w:val="24"/>
                <w:szCs w:val="24"/>
              </w:rPr>
              <w:t xml:space="preserve">Разработка и утверждение школьного плана-графика </w:t>
            </w:r>
            <w:r>
              <w:rPr>
                <w:sz w:val="24"/>
                <w:szCs w:val="24"/>
              </w:rPr>
              <w:t xml:space="preserve"> и рабочей программы </w:t>
            </w:r>
            <w:r w:rsidRPr="00D36C5F">
              <w:rPr>
                <w:sz w:val="24"/>
                <w:szCs w:val="24"/>
              </w:rPr>
              <w:t>по реализации</w:t>
            </w:r>
          </w:p>
          <w:p w:rsidR="00173E61" w:rsidRPr="00ED2A34" w:rsidRDefault="00D36C5F" w:rsidP="00D36C5F">
            <w:pPr>
              <w:pStyle w:val="TableParagraph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D36C5F">
              <w:rPr>
                <w:sz w:val="24"/>
                <w:szCs w:val="24"/>
              </w:rPr>
              <w:t>профминимума</w:t>
            </w:r>
            <w:proofErr w:type="spellEnd"/>
            <w:r w:rsidRPr="00D36C5F">
              <w:rPr>
                <w:sz w:val="24"/>
                <w:szCs w:val="24"/>
              </w:rPr>
              <w:t xml:space="preserve"> на 2023-2024 учебный год в соответствии с базовым уровнем (не менее 40 ч. в год)</w:t>
            </w:r>
            <w:r w:rsidRPr="00ED2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173E61" w:rsidRPr="00ED2A34" w:rsidRDefault="00173E61" w:rsidP="00CA29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До 31.08.2023</w:t>
            </w:r>
          </w:p>
        </w:tc>
        <w:tc>
          <w:tcPr>
            <w:tcW w:w="2595" w:type="dxa"/>
          </w:tcPr>
          <w:p w:rsidR="00173E61" w:rsidRPr="00ED2A34" w:rsidRDefault="00173E61" w:rsidP="00E87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Педагог - навигатор</w:t>
            </w:r>
          </w:p>
        </w:tc>
      </w:tr>
      <w:tr w:rsidR="00263320" w:rsidRPr="00ED2A34" w:rsidTr="00770231">
        <w:tc>
          <w:tcPr>
            <w:tcW w:w="696" w:type="dxa"/>
          </w:tcPr>
          <w:p w:rsidR="00263320" w:rsidRPr="00ED2A34" w:rsidRDefault="00E87AF0" w:rsidP="008D4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94E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:rsidR="00263320" w:rsidRPr="00ED2A34" w:rsidRDefault="00263320" w:rsidP="00321B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Сбор согласий на обработку персональных данных учащихся и педагогов</w:t>
            </w:r>
            <w:r w:rsidR="003A2B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</w:tc>
        <w:tc>
          <w:tcPr>
            <w:tcW w:w="1943" w:type="dxa"/>
          </w:tcPr>
          <w:p w:rsidR="00263320" w:rsidRPr="00ED2A34" w:rsidRDefault="00263320" w:rsidP="008D4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До 10.09. 2023</w:t>
            </w:r>
          </w:p>
        </w:tc>
        <w:tc>
          <w:tcPr>
            <w:tcW w:w="2595" w:type="dxa"/>
          </w:tcPr>
          <w:p w:rsidR="00263320" w:rsidRPr="00ED2A34" w:rsidRDefault="00263320" w:rsidP="00E8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Педагог – навигатор</w:t>
            </w:r>
          </w:p>
          <w:p w:rsidR="00263320" w:rsidRPr="00ED2A34" w:rsidRDefault="00263320" w:rsidP="00E87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B080A" w:rsidRPr="00ED2A34" w:rsidTr="00770231">
        <w:tc>
          <w:tcPr>
            <w:tcW w:w="696" w:type="dxa"/>
          </w:tcPr>
          <w:p w:rsidR="00DB080A" w:rsidRPr="00ED2A34" w:rsidRDefault="00E87AF0" w:rsidP="008D4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F621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:rsidR="00DB080A" w:rsidRPr="00ED2A34" w:rsidRDefault="00E87AF0" w:rsidP="00E87AF0">
            <w:pPr>
              <w:pStyle w:val="a5"/>
              <w:tabs>
                <w:tab w:val="left" w:pos="2899"/>
              </w:tabs>
              <w:rPr>
                <w:sz w:val="24"/>
                <w:szCs w:val="24"/>
              </w:rPr>
            </w:pPr>
            <w:r w:rsidRPr="00ED2A34">
              <w:rPr>
                <w:sz w:val="24"/>
                <w:szCs w:val="24"/>
              </w:rPr>
              <w:t xml:space="preserve">Оформление  </w:t>
            </w:r>
            <w:r w:rsidR="00DB080A" w:rsidRPr="00ED2A34">
              <w:rPr>
                <w:sz w:val="24"/>
                <w:szCs w:val="24"/>
              </w:rPr>
              <w:t>стендов,</w:t>
            </w:r>
          </w:p>
          <w:p w:rsidR="00DB080A" w:rsidRPr="00ED2A34" w:rsidRDefault="00DB080A" w:rsidP="00E87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наглядных пособий, плакатов, методических материалов</w:t>
            </w:r>
          </w:p>
        </w:tc>
        <w:tc>
          <w:tcPr>
            <w:tcW w:w="1943" w:type="dxa"/>
          </w:tcPr>
          <w:p w:rsidR="00DB080A" w:rsidRPr="00ED2A34" w:rsidRDefault="00DB080A" w:rsidP="008D4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</w:t>
            </w:r>
            <w:proofErr w:type="gramStart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2595" w:type="dxa"/>
          </w:tcPr>
          <w:p w:rsidR="00DB080A" w:rsidRPr="00ED2A34" w:rsidRDefault="00DB080A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80A" w:rsidRPr="00ED2A34" w:rsidRDefault="00DB080A" w:rsidP="00436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</w:t>
            </w:r>
            <w:proofErr w:type="gramStart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навигатор</w:t>
            </w:r>
          </w:p>
        </w:tc>
      </w:tr>
      <w:tr w:rsidR="00DB080A" w:rsidRPr="00ED2A34" w:rsidTr="00770231">
        <w:tc>
          <w:tcPr>
            <w:tcW w:w="696" w:type="dxa"/>
          </w:tcPr>
          <w:p w:rsidR="00DB080A" w:rsidRPr="00ED2A34" w:rsidRDefault="00E87AF0" w:rsidP="008D4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F621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39" w:type="dxa"/>
          </w:tcPr>
          <w:p w:rsidR="00DB080A" w:rsidRPr="00ED2A34" w:rsidRDefault="00E87AF0" w:rsidP="00DB080A">
            <w:pPr>
              <w:pStyle w:val="a5"/>
              <w:tabs>
                <w:tab w:val="left" w:pos="3048"/>
              </w:tabs>
              <w:jc w:val="both"/>
              <w:rPr>
                <w:sz w:val="24"/>
                <w:szCs w:val="24"/>
              </w:rPr>
            </w:pPr>
            <w:r w:rsidRPr="00ED2A34">
              <w:rPr>
                <w:sz w:val="24"/>
                <w:szCs w:val="24"/>
              </w:rPr>
              <w:t xml:space="preserve">Координирование  </w:t>
            </w:r>
            <w:r w:rsidR="00DB080A" w:rsidRPr="00ED2A34">
              <w:rPr>
                <w:sz w:val="24"/>
                <w:szCs w:val="24"/>
              </w:rPr>
              <w:t>работы</w:t>
            </w:r>
          </w:p>
          <w:p w:rsidR="00DB080A" w:rsidRPr="00ED2A34" w:rsidRDefault="00DB080A" w:rsidP="00DB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</w:t>
            </w:r>
          </w:p>
        </w:tc>
        <w:tc>
          <w:tcPr>
            <w:tcW w:w="1943" w:type="dxa"/>
          </w:tcPr>
          <w:p w:rsidR="00DB080A" w:rsidRPr="00ED2A34" w:rsidRDefault="00DB080A" w:rsidP="008D4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DB080A" w:rsidRPr="00ED2A34" w:rsidRDefault="00DB080A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80A" w:rsidRPr="00ED2A34" w:rsidRDefault="00DB080A" w:rsidP="00436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</w:t>
            </w:r>
            <w:proofErr w:type="gramStart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навигатор</w:t>
            </w:r>
          </w:p>
        </w:tc>
      </w:tr>
      <w:tr w:rsidR="00DB080A" w:rsidRPr="00ED2A34" w:rsidTr="00770231">
        <w:tc>
          <w:tcPr>
            <w:tcW w:w="696" w:type="dxa"/>
          </w:tcPr>
          <w:p w:rsidR="00DB080A" w:rsidRPr="00ED2A34" w:rsidRDefault="00E87AF0" w:rsidP="008D4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F621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39" w:type="dxa"/>
          </w:tcPr>
          <w:p w:rsidR="00DB080A" w:rsidRPr="00ED2A34" w:rsidRDefault="00DB080A" w:rsidP="00DB080A">
            <w:pPr>
              <w:pStyle w:val="a5"/>
              <w:tabs>
                <w:tab w:val="left" w:pos="3048"/>
              </w:tabs>
              <w:jc w:val="both"/>
              <w:rPr>
                <w:sz w:val="24"/>
                <w:szCs w:val="24"/>
              </w:rPr>
            </w:pPr>
            <w:r w:rsidRPr="00ED2A34">
              <w:rPr>
                <w:sz w:val="24"/>
                <w:szCs w:val="24"/>
              </w:rPr>
              <w:t>Осуществление взаимодействия с ЦЗН района, предприятиями</w:t>
            </w:r>
          </w:p>
        </w:tc>
        <w:tc>
          <w:tcPr>
            <w:tcW w:w="1943" w:type="dxa"/>
          </w:tcPr>
          <w:p w:rsidR="00DB080A" w:rsidRPr="0032426E" w:rsidRDefault="00DB080A" w:rsidP="008D4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D36C5F" w:rsidRPr="00ED2A34" w:rsidRDefault="00D36C5F" w:rsidP="00D3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B080A" w:rsidRPr="00ED2A34" w:rsidRDefault="00D36C5F" w:rsidP="00D3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</w:t>
            </w:r>
            <w:proofErr w:type="gramStart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навигатор</w:t>
            </w:r>
          </w:p>
        </w:tc>
      </w:tr>
      <w:tr w:rsidR="00DB080A" w:rsidRPr="00ED2A34" w:rsidTr="00770231">
        <w:tc>
          <w:tcPr>
            <w:tcW w:w="696" w:type="dxa"/>
          </w:tcPr>
          <w:p w:rsidR="00DB080A" w:rsidRPr="00ED2A34" w:rsidRDefault="00E87AF0" w:rsidP="008D4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F621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39" w:type="dxa"/>
          </w:tcPr>
          <w:p w:rsidR="00DB080A" w:rsidRPr="00ED2A34" w:rsidRDefault="00DB080A" w:rsidP="00DB080A">
            <w:pPr>
              <w:pStyle w:val="a5"/>
              <w:tabs>
                <w:tab w:val="left" w:pos="2568"/>
              </w:tabs>
              <w:jc w:val="both"/>
              <w:rPr>
                <w:sz w:val="24"/>
                <w:szCs w:val="24"/>
              </w:rPr>
            </w:pPr>
            <w:r w:rsidRPr="00ED2A34">
              <w:rPr>
                <w:sz w:val="24"/>
                <w:szCs w:val="24"/>
              </w:rPr>
              <w:t>Определение</w:t>
            </w:r>
            <w:r w:rsidRPr="00ED2A34">
              <w:rPr>
                <w:sz w:val="24"/>
                <w:szCs w:val="24"/>
              </w:rPr>
              <w:tab/>
              <w:t>количества</w:t>
            </w:r>
          </w:p>
          <w:p w:rsidR="00DB080A" w:rsidRPr="00ED2A34" w:rsidRDefault="00DB080A" w:rsidP="00DB080A">
            <w:pPr>
              <w:pStyle w:val="a5"/>
              <w:tabs>
                <w:tab w:val="left" w:pos="3048"/>
              </w:tabs>
              <w:jc w:val="both"/>
              <w:rPr>
                <w:sz w:val="24"/>
                <w:szCs w:val="24"/>
              </w:rPr>
            </w:pPr>
            <w:r w:rsidRPr="00ED2A34">
              <w:rPr>
                <w:sz w:val="24"/>
                <w:szCs w:val="24"/>
              </w:rPr>
              <w:t xml:space="preserve">участников </w:t>
            </w:r>
            <w:proofErr w:type="spellStart"/>
            <w:r w:rsidRPr="00ED2A34">
              <w:rPr>
                <w:sz w:val="24"/>
                <w:szCs w:val="24"/>
              </w:rPr>
              <w:t>профориентационных</w:t>
            </w:r>
            <w:proofErr w:type="spellEnd"/>
            <w:r w:rsidRPr="00ED2A34">
              <w:rPr>
                <w:sz w:val="24"/>
                <w:szCs w:val="24"/>
              </w:rPr>
              <w:t xml:space="preserve"> мероприятий из числа обучающихся 6-11 классов (формирование учебных групп)</w:t>
            </w:r>
          </w:p>
        </w:tc>
        <w:tc>
          <w:tcPr>
            <w:tcW w:w="1943" w:type="dxa"/>
          </w:tcPr>
          <w:p w:rsidR="00DB080A" w:rsidRPr="0032426E" w:rsidRDefault="00DB080A" w:rsidP="008D4A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DB080A" w:rsidRPr="00ED2A34" w:rsidRDefault="00DB080A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0A" w:rsidRPr="00ED2A34" w:rsidRDefault="00DB080A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</w:t>
            </w:r>
            <w:proofErr w:type="gramStart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навигатор</w:t>
            </w:r>
          </w:p>
        </w:tc>
      </w:tr>
      <w:tr w:rsidR="002F6215" w:rsidRPr="00ED2A34" w:rsidTr="00770231">
        <w:tc>
          <w:tcPr>
            <w:tcW w:w="696" w:type="dxa"/>
          </w:tcPr>
          <w:p w:rsidR="002F6215" w:rsidRPr="00ED2A34" w:rsidRDefault="002F6215" w:rsidP="008D4A1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1.9</w:t>
            </w:r>
          </w:p>
        </w:tc>
        <w:tc>
          <w:tcPr>
            <w:tcW w:w="4939" w:type="dxa"/>
          </w:tcPr>
          <w:p w:rsidR="002F6215" w:rsidRPr="00ED2A34" w:rsidRDefault="003C0730" w:rsidP="00DB080A">
            <w:pPr>
              <w:pStyle w:val="a5"/>
              <w:tabs>
                <w:tab w:val="left" w:pos="25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феде</w:t>
            </w:r>
            <w:r w:rsidR="002F6215">
              <w:rPr>
                <w:sz w:val="24"/>
                <w:szCs w:val="24"/>
              </w:rPr>
              <w:t>ральных конкурсах методических разработок педагогов.</w:t>
            </w:r>
          </w:p>
        </w:tc>
        <w:tc>
          <w:tcPr>
            <w:tcW w:w="1943" w:type="dxa"/>
          </w:tcPr>
          <w:p w:rsidR="002F6215" w:rsidRPr="0032426E" w:rsidRDefault="002F6215" w:rsidP="008D4A1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2F6215" w:rsidRPr="00ED2A34" w:rsidRDefault="003C0730" w:rsidP="00436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2F6215" w:rsidRPr="00ED2A34" w:rsidTr="00770231">
        <w:tc>
          <w:tcPr>
            <w:tcW w:w="696" w:type="dxa"/>
          </w:tcPr>
          <w:p w:rsidR="002F6215" w:rsidRDefault="002F6215" w:rsidP="008D4A1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4939" w:type="dxa"/>
          </w:tcPr>
          <w:p w:rsidR="002F6215" w:rsidRDefault="002F6215" w:rsidP="002F6215">
            <w:pPr>
              <w:pStyle w:val="a5"/>
              <w:tabs>
                <w:tab w:val="left" w:pos="2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мониторинга  эффективности реализации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минимума.</w:t>
            </w:r>
          </w:p>
        </w:tc>
        <w:tc>
          <w:tcPr>
            <w:tcW w:w="1943" w:type="dxa"/>
          </w:tcPr>
          <w:p w:rsidR="002F6215" w:rsidRPr="00ED2A34" w:rsidRDefault="002F6215" w:rsidP="008D4A1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сроки</w:t>
            </w:r>
          </w:p>
        </w:tc>
        <w:tc>
          <w:tcPr>
            <w:tcW w:w="2595" w:type="dxa"/>
          </w:tcPr>
          <w:p w:rsidR="003C0730" w:rsidRPr="00ED2A34" w:rsidRDefault="003C0730" w:rsidP="003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F6215" w:rsidRPr="00ED2A34" w:rsidRDefault="003C0730" w:rsidP="003C0730">
            <w:pPr>
              <w:jc w:val="center"/>
              <w:rPr>
                <w:rFonts w:ascii="Times New Roman" w:hAnsi="Times New Roman" w:cs="Times New Roman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</w:t>
            </w:r>
            <w:proofErr w:type="gramStart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навигатор</w:t>
            </w:r>
          </w:p>
        </w:tc>
      </w:tr>
      <w:tr w:rsidR="003C0730" w:rsidRPr="00ED2A34" w:rsidTr="00770231">
        <w:tc>
          <w:tcPr>
            <w:tcW w:w="696" w:type="dxa"/>
          </w:tcPr>
          <w:p w:rsidR="003C0730" w:rsidRDefault="003C0730" w:rsidP="008D4A1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1.11</w:t>
            </w:r>
          </w:p>
        </w:tc>
        <w:tc>
          <w:tcPr>
            <w:tcW w:w="4939" w:type="dxa"/>
          </w:tcPr>
          <w:p w:rsidR="003C0730" w:rsidRDefault="003C0730" w:rsidP="002F6215">
            <w:pPr>
              <w:pStyle w:val="a5"/>
              <w:tabs>
                <w:tab w:val="left" w:pos="2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консультирования обучающихся, родителей (по итогам </w:t>
            </w:r>
            <w:proofErr w:type="spellStart"/>
            <w:r>
              <w:rPr>
                <w:sz w:val="24"/>
                <w:szCs w:val="24"/>
              </w:rPr>
              <w:t>профдиагностики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43" w:type="dxa"/>
          </w:tcPr>
          <w:p w:rsidR="003C0730" w:rsidRDefault="003C0730" w:rsidP="008D4A1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5" w:type="dxa"/>
          </w:tcPr>
          <w:p w:rsidR="003C0730" w:rsidRPr="00ED2A34" w:rsidRDefault="003C0730" w:rsidP="00436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</w:t>
            </w:r>
          </w:p>
        </w:tc>
      </w:tr>
      <w:tr w:rsidR="0002432A" w:rsidRPr="00ED2A34" w:rsidTr="00770231">
        <w:trPr>
          <w:trHeight w:val="561"/>
        </w:trPr>
        <w:tc>
          <w:tcPr>
            <w:tcW w:w="696" w:type="dxa"/>
          </w:tcPr>
          <w:p w:rsidR="0002432A" w:rsidRPr="00ED2A34" w:rsidRDefault="0002432A" w:rsidP="008D4A1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477" w:type="dxa"/>
            <w:gridSpan w:val="3"/>
          </w:tcPr>
          <w:p w:rsidR="0002432A" w:rsidRPr="0002432A" w:rsidRDefault="0002432A" w:rsidP="00436D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024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</w:t>
            </w:r>
            <w:proofErr w:type="spellEnd"/>
            <w:r w:rsidRPr="00024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 с </w:t>
            </w:r>
            <w:proofErr w:type="gramStart"/>
            <w:r w:rsidRPr="00024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63320" w:rsidRPr="00ED2A34" w:rsidTr="00770231">
        <w:trPr>
          <w:trHeight w:val="561"/>
        </w:trPr>
        <w:tc>
          <w:tcPr>
            <w:tcW w:w="696" w:type="dxa"/>
          </w:tcPr>
          <w:p w:rsidR="00263320" w:rsidRPr="00ED2A34" w:rsidRDefault="00263320" w:rsidP="008D4A1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9477" w:type="dxa"/>
            <w:gridSpan w:val="3"/>
          </w:tcPr>
          <w:p w:rsidR="00263320" w:rsidRPr="00ED2A34" w:rsidRDefault="006A4562" w:rsidP="00436D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Урочная деятельност</w:t>
            </w:r>
            <w:proofErr w:type="gramStart"/>
            <w:r w:rsidRPr="00ED2A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ь-</w:t>
            </w:r>
            <w:proofErr w:type="gramEnd"/>
            <w:r w:rsidRPr="00ED2A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от 4 </w:t>
            </w:r>
            <w:r w:rsidR="00263320" w:rsidRPr="00ED2A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</w:tr>
      <w:tr w:rsidR="006A4562" w:rsidRPr="00ED2A34" w:rsidTr="00770231">
        <w:tc>
          <w:tcPr>
            <w:tcW w:w="696" w:type="dxa"/>
          </w:tcPr>
          <w:p w:rsidR="006A4562" w:rsidRPr="00ED2A34" w:rsidRDefault="006A4562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39" w:type="dxa"/>
          </w:tcPr>
          <w:p w:rsidR="006A4562" w:rsidRPr="00ED2A34" w:rsidRDefault="002F6215" w:rsidP="002F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уроков </w:t>
            </w:r>
            <w:r w:rsidR="006A4562" w:rsidRPr="00ED2A3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1943" w:type="dxa"/>
          </w:tcPr>
          <w:p w:rsidR="006A4562" w:rsidRPr="00ED2A34" w:rsidRDefault="006A4562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6A4562" w:rsidRPr="00ED2A34" w:rsidRDefault="0031589B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навигатор </w:t>
            </w:r>
            <w:r w:rsidR="006A4562" w:rsidRPr="00ED2A3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3320" w:rsidRPr="00ED2A34" w:rsidTr="00770231">
        <w:trPr>
          <w:trHeight w:val="438"/>
        </w:trPr>
        <w:tc>
          <w:tcPr>
            <w:tcW w:w="696" w:type="dxa"/>
          </w:tcPr>
          <w:p w:rsidR="00263320" w:rsidRPr="00ED2A34" w:rsidRDefault="00263320" w:rsidP="008D4A1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9477" w:type="dxa"/>
            <w:gridSpan w:val="3"/>
          </w:tcPr>
          <w:p w:rsidR="00263320" w:rsidRPr="00ED2A34" w:rsidRDefault="00263320" w:rsidP="00436D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Внеурочная деятельность- 34 часа</w:t>
            </w:r>
          </w:p>
        </w:tc>
      </w:tr>
      <w:tr w:rsidR="00263320" w:rsidRPr="00ED2A34" w:rsidTr="00770231">
        <w:tc>
          <w:tcPr>
            <w:tcW w:w="696" w:type="dxa"/>
          </w:tcPr>
          <w:p w:rsidR="00263320" w:rsidRPr="00ED2A34" w:rsidRDefault="00263320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39" w:type="dxa"/>
          </w:tcPr>
          <w:p w:rsidR="00263320" w:rsidRPr="00ED2A34" w:rsidRDefault="00564115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«Билет в будущее»: к</w:t>
            </w:r>
            <w:r w:rsidR="00263320" w:rsidRPr="00ED2A34">
              <w:rPr>
                <w:rFonts w:ascii="Times New Roman" w:hAnsi="Times New Roman" w:cs="Times New Roman"/>
                <w:sz w:val="24"/>
                <w:szCs w:val="24"/>
              </w:rPr>
              <w:t xml:space="preserve">урс внеурочной деятельности «Россия - мои горизонты» </w:t>
            </w:r>
          </w:p>
        </w:tc>
        <w:tc>
          <w:tcPr>
            <w:tcW w:w="1943" w:type="dxa"/>
          </w:tcPr>
          <w:p w:rsidR="00263320" w:rsidRPr="00ED2A34" w:rsidRDefault="00564115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proofErr w:type="gramStart"/>
            <w:r w:rsidRPr="00ED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562" w:rsidRPr="00ED2A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A4562" w:rsidRPr="00ED2A34">
              <w:rPr>
                <w:rFonts w:ascii="Times New Roman" w:hAnsi="Times New Roman" w:cs="Times New Roman"/>
                <w:sz w:val="24"/>
                <w:szCs w:val="24"/>
              </w:rPr>
              <w:t>аждый четверг</w:t>
            </w:r>
          </w:p>
        </w:tc>
        <w:tc>
          <w:tcPr>
            <w:tcW w:w="2595" w:type="dxa"/>
          </w:tcPr>
          <w:p w:rsidR="00263320" w:rsidRPr="00ED2A34" w:rsidRDefault="0031589B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навигатор </w:t>
            </w:r>
            <w:r w:rsidR="006A4562" w:rsidRPr="00ED2A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A4562" w:rsidRPr="00ED2A3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</w:tr>
      <w:tr w:rsidR="00263320" w:rsidRPr="00ED2A34" w:rsidTr="00770231">
        <w:tc>
          <w:tcPr>
            <w:tcW w:w="696" w:type="dxa"/>
          </w:tcPr>
          <w:p w:rsidR="00263320" w:rsidRPr="00ED2A34" w:rsidRDefault="00436D31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39" w:type="dxa"/>
          </w:tcPr>
          <w:p w:rsidR="00263320" w:rsidRPr="00ED2A34" w:rsidRDefault="00564115" w:rsidP="00564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263320" w:rsidRPr="00ED2A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"Шоу профессий"</w:t>
            </w:r>
            <w:r w:rsidRPr="00ED2A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(цикл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ED2A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нлайн-урок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3" w:type="dxa"/>
          </w:tcPr>
          <w:p w:rsidR="00263320" w:rsidRPr="00ED2A34" w:rsidRDefault="00263320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95" w:type="dxa"/>
          </w:tcPr>
          <w:p w:rsidR="00263320" w:rsidRPr="00ED2A34" w:rsidRDefault="0031589B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Педагог - навигатор Классные руководители</w:t>
            </w:r>
          </w:p>
        </w:tc>
      </w:tr>
      <w:tr w:rsidR="00263320" w:rsidRPr="00ED2A34" w:rsidTr="00770231">
        <w:tc>
          <w:tcPr>
            <w:tcW w:w="696" w:type="dxa"/>
          </w:tcPr>
          <w:p w:rsidR="00263320" w:rsidRPr="00001718" w:rsidRDefault="005B0DD5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39" w:type="dxa"/>
          </w:tcPr>
          <w:p w:rsidR="00263320" w:rsidRPr="00564115" w:rsidRDefault="00564115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конкурсного движения </w:t>
            </w:r>
            <w:proofErr w:type="gramStart"/>
            <w:r w:rsidRPr="005641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4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4115" w:rsidRPr="00564115" w:rsidRDefault="00564115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688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r w:rsidRPr="0056411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</w:t>
            </w:r>
            <w:r w:rsidR="00012688">
              <w:rPr>
                <w:rFonts w:ascii="Times New Roman" w:hAnsi="Times New Roman" w:cs="Times New Roman"/>
                <w:sz w:val="24"/>
                <w:szCs w:val="24"/>
              </w:rPr>
              <w:t xml:space="preserve"> «Шаг в будущее»</w:t>
            </w:r>
          </w:p>
          <w:p w:rsidR="00564115" w:rsidRPr="008950EB" w:rsidRDefault="00564115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012688">
              <w:rPr>
                <w:rFonts w:ascii="Times New Roman" w:hAnsi="Times New Roman" w:cs="Times New Roman"/>
                <w:sz w:val="24"/>
                <w:szCs w:val="24"/>
              </w:rPr>
              <w:t>Мой выбор…</w:t>
            </w:r>
            <w:r w:rsidRPr="0056411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3" w:type="dxa"/>
          </w:tcPr>
          <w:p w:rsidR="00263320" w:rsidRPr="0002432A" w:rsidRDefault="00A94EE5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263320" w:rsidRPr="00ED2A34" w:rsidRDefault="0031589B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Педагог - навигатор</w:t>
            </w:r>
            <w:r w:rsidR="00A94EE5" w:rsidRPr="00ED2A3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950EB" w:rsidRPr="00ED2A34" w:rsidTr="00770231">
        <w:tc>
          <w:tcPr>
            <w:tcW w:w="696" w:type="dxa"/>
          </w:tcPr>
          <w:p w:rsidR="008950EB" w:rsidRPr="00001718" w:rsidRDefault="008950EB" w:rsidP="008D4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:rsidR="008950EB" w:rsidRPr="008950EB" w:rsidRDefault="008950EB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EB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форуме профессий;</w:t>
            </w:r>
          </w:p>
          <w:p w:rsidR="008950EB" w:rsidRPr="008950EB" w:rsidRDefault="008950EB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EB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proofErr w:type="gramStart"/>
            <w:r w:rsidRPr="008950EB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8950EB">
              <w:rPr>
                <w:rFonts w:ascii="Times New Roman" w:hAnsi="Times New Roman" w:cs="Times New Roman"/>
                <w:sz w:val="24"/>
                <w:szCs w:val="24"/>
              </w:rPr>
              <w:t>: «Мой выбор», «Юные дизайнеры одежды», «Сделай сам»</w:t>
            </w:r>
          </w:p>
        </w:tc>
        <w:tc>
          <w:tcPr>
            <w:tcW w:w="1943" w:type="dxa"/>
          </w:tcPr>
          <w:p w:rsidR="008950EB" w:rsidRPr="00ED2A34" w:rsidRDefault="008950EB" w:rsidP="008D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95" w:type="dxa"/>
          </w:tcPr>
          <w:p w:rsidR="008950EB" w:rsidRDefault="008950EB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8950EB" w:rsidRDefault="008950EB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50EB" w:rsidRPr="00ED2A34" w:rsidRDefault="008950EB" w:rsidP="00436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31589B" w:rsidRPr="00ED2A34" w:rsidTr="00770231">
        <w:tc>
          <w:tcPr>
            <w:tcW w:w="696" w:type="dxa"/>
          </w:tcPr>
          <w:p w:rsidR="0031589B" w:rsidRPr="00001718" w:rsidRDefault="005B0DD5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39" w:type="dxa"/>
          </w:tcPr>
          <w:p w:rsidR="0031589B" w:rsidRPr="00ED2A34" w:rsidRDefault="0031589B" w:rsidP="00CA2984">
            <w:pPr>
              <w:pStyle w:val="Default"/>
              <w:jc w:val="both"/>
            </w:pPr>
            <w:r w:rsidRPr="00ED2A34">
              <w:t xml:space="preserve">Организация и проведение предметных олимпиад, конкурсов, состязаний различного уровня. </w:t>
            </w:r>
          </w:p>
          <w:p w:rsidR="0031589B" w:rsidRPr="00ED2A34" w:rsidRDefault="0031589B" w:rsidP="00CA2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589B" w:rsidRPr="00ED2A34" w:rsidRDefault="0031589B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31589B" w:rsidRDefault="0031589B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64115" w:rsidRPr="00ED2A34" w:rsidRDefault="00564115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589B" w:rsidRPr="00ED2A34" w:rsidTr="00770231">
        <w:tc>
          <w:tcPr>
            <w:tcW w:w="696" w:type="dxa"/>
          </w:tcPr>
          <w:p w:rsidR="0031589B" w:rsidRPr="00001718" w:rsidRDefault="005B0DD5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39" w:type="dxa"/>
          </w:tcPr>
          <w:p w:rsidR="0031589B" w:rsidRPr="00ED2A34" w:rsidRDefault="00681332" w:rsidP="00681332">
            <w:pPr>
              <w:pStyle w:val="Default"/>
              <w:jc w:val="both"/>
            </w:pPr>
            <w:r>
              <w:t xml:space="preserve">Посещение </w:t>
            </w:r>
            <w:proofErr w:type="gramStart"/>
            <w:r>
              <w:t>обучающимися</w:t>
            </w:r>
            <w:proofErr w:type="gramEnd"/>
            <w:r>
              <w:t xml:space="preserve"> организаций профессионального образования с целью участия в мероприятиях, экскурсиях и др. </w:t>
            </w:r>
          </w:p>
        </w:tc>
        <w:tc>
          <w:tcPr>
            <w:tcW w:w="1943" w:type="dxa"/>
          </w:tcPr>
          <w:p w:rsidR="0031589B" w:rsidRPr="00ED2A34" w:rsidRDefault="0031589B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31589B" w:rsidRPr="00ED2A34" w:rsidRDefault="0031589B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0DD5" w:rsidRPr="00ED2A34" w:rsidTr="00770231">
        <w:tc>
          <w:tcPr>
            <w:tcW w:w="696" w:type="dxa"/>
          </w:tcPr>
          <w:p w:rsidR="005B0DD5" w:rsidRPr="00001718" w:rsidRDefault="00681332" w:rsidP="008D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939" w:type="dxa"/>
          </w:tcPr>
          <w:p w:rsidR="005B0DD5" w:rsidRPr="00ED2A34" w:rsidRDefault="005B0DD5" w:rsidP="00CA2984">
            <w:pPr>
              <w:pStyle w:val="Default"/>
              <w:jc w:val="both"/>
            </w:pPr>
            <w:r>
              <w:t xml:space="preserve">Посещение Центра занятости населения, </w:t>
            </w:r>
            <w:r w:rsidR="00001718">
              <w:t>Дней Открытых дверей учебных заведений.</w:t>
            </w:r>
          </w:p>
        </w:tc>
        <w:tc>
          <w:tcPr>
            <w:tcW w:w="1943" w:type="dxa"/>
          </w:tcPr>
          <w:p w:rsidR="005B0DD5" w:rsidRPr="00ED2A34" w:rsidRDefault="00001718" w:rsidP="008D4A10">
            <w:pPr>
              <w:jc w:val="both"/>
              <w:rPr>
                <w:rFonts w:ascii="Times New Roman" w:hAnsi="Times New Roman" w:cs="Times New Roman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5B0DD5" w:rsidRPr="00ED2A34" w:rsidRDefault="00001718" w:rsidP="00436D31">
            <w:pPr>
              <w:jc w:val="center"/>
              <w:rPr>
                <w:rFonts w:ascii="Times New Roman" w:hAnsi="Times New Roman" w:cs="Times New Roman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589B" w:rsidRPr="00ED2A34" w:rsidTr="00770231">
        <w:tc>
          <w:tcPr>
            <w:tcW w:w="696" w:type="dxa"/>
          </w:tcPr>
          <w:p w:rsidR="0031589B" w:rsidRPr="00001718" w:rsidRDefault="005B0DD5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1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9" w:type="dxa"/>
          </w:tcPr>
          <w:p w:rsidR="0031589B" w:rsidRPr="00ED2A34" w:rsidRDefault="0031589B" w:rsidP="00CA2984">
            <w:pPr>
              <w:pStyle w:val="Default"/>
              <w:jc w:val="both"/>
            </w:pPr>
            <w:r w:rsidRPr="00ED2A34">
              <w:t>Организация и проведение встреч с представителями</w:t>
            </w:r>
            <w:r w:rsidR="00436D31" w:rsidRPr="00ED2A34">
              <w:t xml:space="preserve"> </w:t>
            </w:r>
            <w:r w:rsidR="00001718">
              <w:t>различных профессий, с выпускниками «Дороги, которые мы выбираем »</w:t>
            </w:r>
            <w:r w:rsidRPr="00ED2A34">
              <w:tab/>
            </w:r>
          </w:p>
        </w:tc>
        <w:tc>
          <w:tcPr>
            <w:tcW w:w="1943" w:type="dxa"/>
          </w:tcPr>
          <w:p w:rsidR="0031589B" w:rsidRPr="00ED2A34" w:rsidRDefault="0031589B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31589B" w:rsidRPr="00ED2A34" w:rsidRDefault="0031589B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1718" w:rsidRPr="00ED2A34" w:rsidTr="00770231">
        <w:tc>
          <w:tcPr>
            <w:tcW w:w="696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</w:rPr>
            </w:pPr>
            <w:r w:rsidRPr="00001718">
              <w:rPr>
                <w:rFonts w:ascii="Times New Roman" w:hAnsi="Times New Roman" w:cs="Times New Roman"/>
              </w:rPr>
              <w:t>3.</w:t>
            </w:r>
            <w:r w:rsidR="006813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9" w:type="dxa"/>
          </w:tcPr>
          <w:p w:rsidR="00001718" w:rsidRPr="00001718" w:rsidRDefault="00001718" w:rsidP="00001718">
            <w:pPr>
              <w:pStyle w:val="Default"/>
              <w:jc w:val="center"/>
            </w:pPr>
            <w:r w:rsidRPr="00001718">
              <w:t>День карьеры</w:t>
            </w:r>
          </w:p>
        </w:tc>
        <w:tc>
          <w:tcPr>
            <w:tcW w:w="1943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В рамках недели профориентации</w:t>
            </w:r>
          </w:p>
        </w:tc>
        <w:tc>
          <w:tcPr>
            <w:tcW w:w="2595" w:type="dxa"/>
          </w:tcPr>
          <w:p w:rsidR="00001718" w:rsidRPr="00001718" w:rsidRDefault="00001718" w:rsidP="00EF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1718" w:rsidRPr="00ED2A34" w:rsidTr="00770231">
        <w:tc>
          <w:tcPr>
            <w:tcW w:w="696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1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9" w:type="dxa"/>
            <w:vAlign w:val="center"/>
          </w:tcPr>
          <w:p w:rsidR="00001718" w:rsidRPr="00001718" w:rsidRDefault="00001718" w:rsidP="00CA2984">
            <w:pPr>
              <w:pStyle w:val="Default"/>
              <w:jc w:val="both"/>
            </w:pPr>
            <w:r w:rsidRPr="00001718"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943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001718" w:rsidRPr="00001718" w:rsidRDefault="00001718" w:rsidP="00A94EE5">
            <w:pPr>
              <w:pStyle w:val="Default"/>
              <w:jc w:val="center"/>
            </w:pPr>
            <w:r w:rsidRPr="00001718">
              <w:t>Зам. директора по УВР</w:t>
            </w:r>
          </w:p>
          <w:p w:rsidR="00001718" w:rsidRPr="00001718" w:rsidRDefault="00001718" w:rsidP="00A94EE5">
            <w:pPr>
              <w:pStyle w:val="Default"/>
              <w:jc w:val="center"/>
            </w:pPr>
            <w:r w:rsidRPr="00001718">
              <w:t xml:space="preserve"> Педагог - навигатор</w:t>
            </w:r>
          </w:p>
          <w:p w:rsidR="00001718" w:rsidRPr="00001718" w:rsidRDefault="00001718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1718" w:rsidRPr="00ED2A34" w:rsidTr="00770231">
        <w:tc>
          <w:tcPr>
            <w:tcW w:w="696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1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9" w:type="dxa"/>
            <w:vAlign w:val="center"/>
          </w:tcPr>
          <w:p w:rsidR="00001718" w:rsidRPr="00ED2A34" w:rsidRDefault="00001718" w:rsidP="00CA2984">
            <w:pPr>
              <w:pStyle w:val="Default"/>
              <w:jc w:val="both"/>
            </w:pPr>
            <w:r w:rsidRPr="00ED2A34"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943" w:type="dxa"/>
          </w:tcPr>
          <w:p w:rsidR="00001718" w:rsidRPr="00ED2A34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001718" w:rsidRPr="00ED2A34" w:rsidRDefault="00001718" w:rsidP="00436D31">
            <w:pPr>
              <w:pStyle w:val="Default"/>
              <w:jc w:val="center"/>
            </w:pPr>
            <w:r w:rsidRPr="00ED2A34">
              <w:t>Зам. директора по УВР</w:t>
            </w:r>
          </w:p>
          <w:p w:rsidR="00001718" w:rsidRPr="00ED2A34" w:rsidRDefault="00001718" w:rsidP="00436D31">
            <w:pPr>
              <w:pStyle w:val="Default"/>
              <w:jc w:val="center"/>
            </w:pPr>
            <w:r w:rsidRPr="00ED2A34">
              <w:t>Педагог - навигатор</w:t>
            </w:r>
          </w:p>
          <w:p w:rsidR="00001718" w:rsidRPr="00ED2A34" w:rsidRDefault="00001718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1718" w:rsidRPr="00ED2A34" w:rsidTr="00770231">
        <w:tc>
          <w:tcPr>
            <w:tcW w:w="696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8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001718" w:rsidRPr="00ED2A34" w:rsidRDefault="00001718" w:rsidP="00CA2984">
            <w:pPr>
              <w:pStyle w:val="Default"/>
              <w:jc w:val="both"/>
            </w:pPr>
            <w:r w:rsidRPr="00ED2A34">
              <w:t>Сбор и анализ информации о дальнейшем определении выпускников  11-ых классов 2023-2024 учебного года</w:t>
            </w:r>
          </w:p>
        </w:tc>
        <w:tc>
          <w:tcPr>
            <w:tcW w:w="1943" w:type="dxa"/>
          </w:tcPr>
          <w:p w:rsidR="00001718" w:rsidRPr="00ED2A34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001718" w:rsidRPr="00ED2A34" w:rsidRDefault="00001718" w:rsidP="00436D31">
            <w:pPr>
              <w:pStyle w:val="Default"/>
              <w:jc w:val="center"/>
            </w:pPr>
            <w:r w:rsidRPr="00ED2A34">
              <w:t>Зам. директора по УВР</w:t>
            </w:r>
          </w:p>
          <w:p w:rsidR="00001718" w:rsidRPr="00ED2A34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18" w:rsidRPr="00ED2A34" w:rsidTr="00770231">
        <w:tc>
          <w:tcPr>
            <w:tcW w:w="696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81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:rsidR="00001718" w:rsidRPr="008950EB" w:rsidRDefault="00001718" w:rsidP="00CA2984">
            <w:pPr>
              <w:pStyle w:val="Default"/>
              <w:jc w:val="both"/>
              <w:rPr>
                <w:b/>
              </w:rPr>
            </w:pPr>
            <w:r w:rsidRPr="00ED2A34">
              <w:t>Кружки по профориентации в рамках Плана  внеурочной деятельности</w:t>
            </w:r>
          </w:p>
        </w:tc>
        <w:tc>
          <w:tcPr>
            <w:tcW w:w="1943" w:type="dxa"/>
          </w:tcPr>
          <w:p w:rsidR="00001718" w:rsidRPr="00ED2A34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001718" w:rsidRPr="00ED2A34" w:rsidRDefault="00001718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001718" w:rsidRPr="00ED2A34" w:rsidTr="00770231">
        <w:tc>
          <w:tcPr>
            <w:tcW w:w="696" w:type="dxa"/>
            <w:vAlign w:val="center"/>
          </w:tcPr>
          <w:p w:rsidR="00001718" w:rsidRPr="00001718" w:rsidRDefault="00001718" w:rsidP="00436D31">
            <w:pPr>
              <w:pStyle w:val="a5"/>
              <w:rPr>
                <w:sz w:val="24"/>
                <w:szCs w:val="24"/>
              </w:rPr>
            </w:pPr>
            <w:r w:rsidRPr="00001718">
              <w:rPr>
                <w:sz w:val="24"/>
                <w:szCs w:val="24"/>
              </w:rPr>
              <w:t>3.1</w:t>
            </w:r>
            <w:r w:rsidR="00681332">
              <w:rPr>
                <w:sz w:val="24"/>
                <w:szCs w:val="24"/>
              </w:rPr>
              <w:t>3</w:t>
            </w:r>
          </w:p>
        </w:tc>
        <w:tc>
          <w:tcPr>
            <w:tcW w:w="4939" w:type="dxa"/>
            <w:vAlign w:val="center"/>
          </w:tcPr>
          <w:p w:rsidR="00001718" w:rsidRPr="00ED2A34" w:rsidRDefault="00001718" w:rsidP="00CA2984">
            <w:pPr>
              <w:pStyle w:val="a5"/>
              <w:rPr>
                <w:sz w:val="24"/>
                <w:szCs w:val="24"/>
              </w:rPr>
            </w:pPr>
            <w:r w:rsidRPr="00ED2A34">
              <w:rPr>
                <w:sz w:val="24"/>
                <w:szCs w:val="24"/>
              </w:rPr>
              <w:t xml:space="preserve">Беседы, дискуссии, мастер-классы, </w:t>
            </w:r>
            <w:r w:rsidRPr="00ED2A34">
              <w:rPr>
                <w:sz w:val="24"/>
                <w:szCs w:val="24"/>
              </w:rPr>
              <w:lastRenderedPageBreak/>
              <w:t>коммуникативные и деловые игры</w:t>
            </w:r>
          </w:p>
        </w:tc>
        <w:tc>
          <w:tcPr>
            <w:tcW w:w="1943" w:type="dxa"/>
          </w:tcPr>
          <w:p w:rsidR="00001718" w:rsidRPr="00ED2A34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95" w:type="dxa"/>
          </w:tcPr>
          <w:p w:rsidR="00001718" w:rsidRPr="00ED2A34" w:rsidRDefault="00001718" w:rsidP="00436D31">
            <w:pPr>
              <w:pStyle w:val="Default"/>
              <w:jc w:val="center"/>
            </w:pPr>
            <w:r w:rsidRPr="00ED2A34">
              <w:t>Педагог - навигатор</w:t>
            </w:r>
          </w:p>
          <w:p w:rsidR="00001718" w:rsidRPr="00ED2A34" w:rsidRDefault="00001718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01718" w:rsidRPr="00ED2A34" w:rsidTr="00770231">
        <w:tc>
          <w:tcPr>
            <w:tcW w:w="696" w:type="dxa"/>
            <w:vAlign w:val="center"/>
          </w:tcPr>
          <w:p w:rsidR="00001718" w:rsidRPr="00001718" w:rsidRDefault="00001718" w:rsidP="00436D31">
            <w:pPr>
              <w:pStyle w:val="a5"/>
              <w:rPr>
                <w:sz w:val="24"/>
                <w:szCs w:val="24"/>
              </w:rPr>
            </w:pPr>
            <w:r w:rsidRPr="00001718">
              <w:rPr>
                <w:sz w:val="24"/>
                <w:szCs w:val="24"/>
              </w:rPr>
              <w:lastRenderedPageBreak/>
              <w:t>3.1</w:t>
            </w:r>
            <w:r w:rsidR="00681332">
              <w:rPr>
                <w:sz w:val="24"/>
                <w:szCs w:val="24"/>
              </w:rPr>
              <w:t>4</w:t>
            </w:r>
          </w:p>
        </w:tc>
        <w:tc>
          <w:tcPr>
            <w:tcW w:w="4939" w:type="dxa"/>
            <w:vAlign w:val="center"/>
          </w:tcPr>
          <w:p w:rsidR="00001718" w:rsidRPr="00ED2A34" w:rsidRDefault="00001718" w:rsidP="00CA2984">
            <w:pPr>
              <w:pStyle w:val="a5"/>
              <w:rPr>
                <w:sz w:val="24"/>
                <w:szCs w:val="24"/>
              </w:rPr>
            </w:pPr>
            <w:r w:rsidRPr="00ED2A34">
              <w:rPr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943" w:type="dxa"/>
          </w:tcPr>
          <w:p w:rsidR="00001718" w:rsidRPr="00ED2A34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001718" w:rsidRPr="00ED2A34" w:rsidRDefault="00001718" w:rsidP="001B7494">
            <w:pPr>
              <w:pStyle w:val="Default"/>
              <w:jc w:val="center"/>
            </w:pPr>
            <w:r w:rsidRPr="00ED2A34">
              <w:t>Педагог - навигатор</w:t>
            </w:r>
          </w:p>
          <w:p w:rsidR="00001718" w:rsidRPr="00ED2A34" w:rsidRDefault="00001718" w:rsidP="001B7494">
            <w:pPr>
              <w:pStyle w:val="Default"/>
              <w:jc w:val="center"/>
            </w:pPr>
            <w:r w:rsidRPr="00ED2A34">
              <w:t>Классные руководители</w:t>
            </w:r>
          </w:p>
        </w:tc>
      </w:tr>
      <w:tr w:rsidR="00001718" w:rsidRPr="00ED2A34" w:rsidTr="00770231">
        <w:tc>
          <w:tcPr>
            <w:tcW w:w="696" w:type="dxa"/>
            <w:vAlign w:val="center"/>
          </w:tcPr>
          <w:p w:rsidR="00001718" w:rsidRPr="00001718" w:rsidRDefault="00001718" w:rsidP="00436D31">
            <w:pPr>
              <w:pStyle w:val="a5"/>
              <w:rPr>
                <w:sz w:val="24"/>
                <w:szCs w:val="24"/>
              </w:rPr>
            </w:pPr>
            <w:r w:rsidRPr="00001718">
              <w:rPr>
                <w:sz w:val="24"/>
                <w:szCs w:val="24"/>
              </w:rPr>
              <w:t>3.1</w:t>
            </w:r>
            <w:r w:rsidR="00681332">
              <w:rPr>
                <w:sz w:val="24"/>
                <w:szCs w:val="24"/>
              </w:rPr>
              <w:t>5</w:t>
            </w:r>
          </w:p>
        </w:tc>
        <w:tc>
          <w:tcPr>
            <w:tcW w:w="4939" w:type="dxa"/>
            <w:vAlign w:val="center"/>
          </w:tcPr>
          <w:p w:rsidR="00001718" w:rsidRPr="00ED2A34" w:rsidRDefault="00001718" w:rsidP="00CA298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литературы, оформление стендов о профессиях.</w:t>
            </w:r>
          </w:p>
        </w:tc>
        <w:tc>
          <w:tcPr>
            <w:tcW w:w="1943" w:type="dxa"/>
          </w:tcPr>
          <w:p w:rsidR="00001718" w:rsidRPr="00ED2A34" w:rsidRDefault="00001718" w:rsidP="008D4A10">
            <w:pPr>
              <w:jc w:val="both"/>
              <w:rPr>
                <w:rFonts w:ascii="Times New Roman" w:hAnsi="Times New Roman" w:cs="Times New Roman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001718" w:rsidRPr="00ED2A34" w:rsidRDefault="00001718" w:rsidP="001B7494">
            <w:pPr>
              <w:pStyle w:val="Default"/>
              <w:jc w:val="center"/>
            </w:pPr>
            <w:r>
              <w:t>Библиотекарь</w:t>
            </w:r>
          </w:p>
        </w:tc>
      </w:tr>
      <w:tr w:rsidR="00001718" w:rsidRPr="00ED2A34" w:rsidTr="00770231">
        <w:tc>
          <w:tcPr>
            <w:tcW w:w="696" w:type="dxa"/>
            <w:vAlign w:val="center"/>
          </w:tcPr>
          <w:p w:rsidR="00001718" w:rsidRPr="00001718" w:rsidRDefault="00001718" w:rsidP="00436D31">
            <w:pPr>
              <w:pStyle w:val="a5"/>
              <w:rPr>
                <w:sz w:val="24"/>
                <w:szCs w:val="24"/>
              </w:rPr>
            </w:pPr>
            <w:r w:rsidRPr="00001718">
              <w:rPr>
                <w:sz w:val="24"/>
                <w:szCs w:val="24"/>
              </w:rPr>
              <w:t>3.1</w:t>
            </w:r>
            <w:r w:rsidR="00681332">
              <w:rPr>
                <w:sz w:val="24"/>
                <w:szCs w:val="24"/>
              </w:rPr>
              <w:t>6</w:t>
            </w:r>
          </w:p>
        </w:tc>
        <w:tc>
          <w:tcPr>
            <w:tcW w:w="4939" w:type="dxa"/>
            <w:vAlign w:val="center"/>
          </w:tcPr>
          <w:p w:rsidR="00001718" w:rsidRPr="00A94EE5" w:rsidRDefault="00001718" w:rsidP="00A94EE5">
            <w:pPr>
              <w:pStyle w:val="a5"/>
              <w:tabs>
                <w:tab w:val="left" w:pos="1306"/>
                <w:tab w:val="left" w:pos="2088"/>
              </w:tabs>
              <w:rPr>
                <w:sz w:val="24"/>
                <w:szCs w:val="24"/>
              </w:rPr>
            </w:pPr>
            <w:r w:rsidRPr="00A94EE5">
              <w:rPr>
                <w:sz w:val="24"/>
                <w:szCs w:val="24"/>
              </w:rPr>
              <w:t>Участие</w:t>
            </w:r>
            <w:r w:rsidRPr="00A94EE5">
              <w:rPr>
                <w:sz w:val="24"/>
                <w:szCs w:val="24"/>
              </w:rPr>
              <w:tab/>
              <w:t>во</w:t>
            </w:r>
            <w:r w:rsidRPr="00A94EE5">
              <w:rPr>
                <w:sz w:val="24"/>
                <w:szCs w:val="24"/>
              </w:rPr>
              <w:tab/>
            </w:r>
            <w:proofErr w:type="gramStart"/>
            <w:r w:rsidRPr="00A94EE5">
              <w:rPr>
                <w:sz w:val="24"/>
                <w:szCs w:val="24"/>
              </w:rPr>
              <w:t>Всероссийских</w:t>
            </w:r>
            <w:proofErr w:type="gramEnd"/>
          </w:p>
          <w:p w:rsidR="00001718" w:rsidRPr="00A94EE5" w:rsidRDefault="00001718" w:rsidP="00A94EE5">
            <w:pPr>
              <w:pStyle w:val="a5"/>
              <w:tabs>
                <w:tab w:val="left" w:pos="2645"/>
                <w:tab w:val="left" w:pos="3778"/>
              </w:tabs>
              <w:rPr>
                <w:sz w:val="24"/>
                <w:szCs w:val="24"/>
              </w:rPr>
            </w:pPr>
            <w:proofErr w:type="gramStart"/>
            <w:r w:rsidRPr="00A94EE5">
              <w:rPr>
                <w:sz w:val="24"/>
                <w:szCs w:val="24"/>
              </w:rPr>
              <w:t>проектах по профориентации (моде</w:t>
            </w:r>
            <w:r>
              <w:rPr>
                <w:sz w:val="24"/>
                <w:szCs w:val="24"/>
              </w:rPr>
              <w:t>лирующие профессиональные</w:t>
            </w:r>
            <w:r>
              <w:rPr>
                <w:sz w:val="24"/>
                <w:szCs w:val="24"/>
              </w:rPr>
              <w:tab/>
              <w:t xml:space="preserve">пробы </w:t>
            </w:r>
            <w:r w:rsidRPr="00A94EE5">
              <w:rPr>
                <w:sz w:val="24"/>
                <w:szCs w:val="24"/>
              </w:rPr>
              <w:t>в</w:t>
            </w:r>
            <w:proofErr w:type="gramEnd"/>
          </w:p>
          <w:p w:rsidR="00001718" w:rsidRPr="00ED2A34" w:rsidRDefault="00001718" w:rsidP="00A94EE5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A94EE5">
              <w:rPr>
                <w:sz w:val="24"/>
                <w:szCs w:val="24"/>
              </w:rPr>
              <w:t>онлайн-формате</w:t>
            </w:r>
            <w:proofErr w:type="spellEnd"/>
            <w:r w:rsidRPr="00A94EE5">
              <w:rPr>
                <w:sz w:val="24"/>
                <w:szCs w:val="24"/>
              </w:rPr>
              <w:t>)</w:t>
            </w:r>
            <w:r w:rsidR="00681332">
              <w:rPr>
                <w:sz w:val="24"/>
                <w:szCs w:val="24"/>
              </w:rPr>
              <w:t xml:space="preserve"> </w:t>
            </w:r>
            <w:r w:rsidRPr="00A94EE5">
              <w:rPr>
                <w:sz w:val="24"/>
                <w:szCs w:val="24"/>
              </w:rPr>
              <w:t xml:space="preserve"> «</w:t>
            </w:r>
            <w:proofErr w:type="spellStart"/>
            <w:r w:rsidRPr="00A94EE5">
              <w:rPr>
                <w:sz w:val="24"/>
                <w:szCs w:val="24"/>
              </w:rPr>
              <w:t>Проектория</w:t>
            </w:r>
            <w:proofErr w:type="spellEnd"/>
            <w:r w:rsidRPr="00A94EE5">
              <w:rPr>
                <w:sz w:val="24"/>
                <w:szCs w:val="24"/>
              </w:rPr>
              <w:t>», «Билет в будущее»</w:t>
            </w:r>
            <w:proofErr w:type="gramEnd"/>
          </w:p>
        </w:tc>
        <w:tc>
          <w:tcPr>
            <w:tcW w:w="1943" w:type="dxa"/>
          </w:tcPr>
          <w:p w:rsidR="00001718" w:rsidRPr="00ED2A34" w:rsidRDefault="00001718" w:rsidP="008D4A10">
            <w:pPr>
              <w:jc w:val="both"/>
              <w:rPr>
                <w:rFonts w:ascii="Times New Roman" w:hAnsi="Times New Roman" w:cs="Times New Roman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001718" w:rsidRPr="00ED2A34" w:rsidRDefault="00001718" w:rsidP="00A94EE5">
            <w:pPr>
              <w:pStyle w:val="Default"/>
              <w:jc w:val="center"/>
            </w:pPr>
            <w:r w:rsidRPr="00ED2A34">
              <w:t>Педагог - навигатор</w:t>
            </w:r>
          </w:p>
          <w:p w:rsidR="00001718" w:rsidRPr="00ED2A34" w:rsidRDefault="00001718" w:rsidP="00A94EE5">
            <w:pPr>
              <w:pStyle w:val="Default"/>
              <w:jc w:val="center"/>
            </w:pPr>
            <w:r w:rsidRPr="00ED2A34">
              <w:t>Классные руководители</w:t>
            </w:r>
          </w:p>
        </w:tc>
      </w:tr>
      <w:tr w:rsidR="00001718" w:rsidRPr="00ED2A34" w:rsidTr="00770231">
        <w:tc>
          <w:tcPr>
            <w:tcW w:w="696" w:type="dxa"/>
            <w:vAlign w:val="center"/>
          </w:tcPr>
          <w:p w:rsidR="00001718" w:rsidRPr="00001718" w:rsidRDefault="00001718" w:rsidP="00436D31">
            <w:pPr>
              <w:pStyle w:val="a5"/>
              <w:rPr>
                <w:sz w:val="24"/>
                <w:szCs w:val="24"/>
              </w:rPr>
            </w:pPr>
            <w:r w:rsidRPr="00001718">
              <w:rPr>
                <w:sz w:val="24"/>
                <w:szCs w:val="24"/>
              </w:rPr>
              <w:t>3.1</w:t>
            </w:r>
            <w:r w:rsidR="00681332">
              <w:rPr>
                <w:sz w:val="24"/>
                <w:szCs w:val="24"/>
              </w:rPr>
              <w:t>7</w:t>
            </w:r>
          </w:p>
        </w:tc>
        <w:tc>
          <w:tcPr>
            <w:tcW w:w="4939" w:type="dxa"/>
            <w:vAlign w:val="center"/>
          </w:tcPr>
          <w:p w:rsidR="00001718" w:rsidRPr="00A94EE5" w:rsidRDefault="00001718" w:rsidP="00A94EE5">
            <w:pPr>
              <w:pStyle w:val="a5"/>
              <w:tabs>
                <w:tab w:val="left" w:pos="1306"/>
                <w:tab w:val="left" w:pos="2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личных достижений учащихся, ведение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001718" w:rsidRPr="00ED2A34" w:rsidRDefault="00001718" w:rsidP="008D4A10">
            <w:pPr>
              <w:jc w:val="both"/>
              <w:rPr>
                <w:rFonts w:ascii="Times New Roman" w:hAnsi="Times New Roman" w:cs="Times New Roman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001718" w:rsidRPr="00ED2A34" w:rsidRDefault="00001718" w:rsidP="00A94EE5">
            <w:pPr>
              <w:pStyle w:val="Default"/>
              <w:jc w:val="center"/>
            </w:pPr>
            <w:r w:rsidRPr="00ED2A34">
              <w:t>Классные руководители</w:t>
            </w:r>
          </w:p>
        </w:tc>
      </w:tr>
      <w:tr w:rsidR="00D44ACD" w:rsidRPr="00ED2A34" w:rsidTr="00770231">
        <w:tc>
          <w:tcPr>
            <w:tcW w:w="696" w:type="dxa"/>
            <w:vAlign w:val="center"/>
          </w:tcPr>
          <w:p w:rsidR="00D44ACD" w:rsidRPr="00001718" w:rsidRDefault="00D44ACD" w:rsidP="00436D3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681332">
              <w:rPr>
                <w:sz w:val="24"/>
                <w:szCs w:val="24"/>
              </w:rPr>
              <w:t>8</w:t>
            </w:r>
          </w:p>
        </w:tc>
        <w:tc>
          <w:tcPr>
            <w:tcW w:w="4939" w:type="dxa"/>
            <w:vAlign w:val="center"/>
          </w:tcPr>
          <w:p w:rsidR="00D44ACD" w:rsidRPr="00D44ACD" w:rsidRDefault="00681332" w:rsidP="00A94EE5">
            <w:pPr>
              <w:pStyle w:val="a5"/>
              <w:tabs>
                <w:tab w:val="left" w:pos="1306"/>
                <w:tab w:val="left" w:pos="2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внеклассной проектн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исследовательской деятельности.</w:t>
            </w:r>
          </w:p>
        </w:tc>
        <w:tc>
          <w:tcPr>
            <w:tcW w:w="1943" w:type="dxa"/>
          </w:tcPr>
          <w:p w:rsidR="00D44ACD" w:rsidRPr="00D44ACD" w:rsidRDefault="00681332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</w:t>
            </w:r>
          </w:p>
        </w:tc>
        <w:tc>
          <w:tcPr>
            <w:tcW w:w="2595" w:type="dxa"/>
          </w:tcPr>
          <w:p w:rsidR="00D44ACD" w:rsidRPr="00D44ACD" w:rsidRDefault="00D44ACD" w:rsidP="00A94EE5">
            <w:pPr>
              <w:pStyle w:val="Default"/>
              <w:jc w:val="center"/>
            </w:pPr>
            <w:r w:rsidRPr="00D44ACD">
              <w:t>Классные руководители</w:t>
            </w:r>
          </w:p>
          <w:p w:rsidR="00D44ACD" w:rsidRPr="00D44ACD" w:rsidRDefault="00D44ACD" w:rsidP="00A94EE5">
            <w:pPr>
              <w:pStyle w:val="Default"/>
              <w:jc w:val="center"/>
            </w:pPr>
            <w:r w:rsidRPr="00D44ACD">
              <w:t>Учител</w:t>
            </w:r>
            <w:proofErr w:type="gramStart"/>
            <w:r w:rsidRPr="00D44ACD">
              <w:t>я-</w:t>
            </w:r>
            <w:proofErr w:type="gramEnd"/>
            <w:r w:rsidRPr="00D44ACD">
              <w:t xml:space="preserve"> предметники</w:t>
            </w:r>
          </w:p>
        </w:tc>
      </w:tr>
      <w:tr w:rsidR="00681332" w:rsidRPr="00ED2A34" w:rsidTr="00770231">
        <w:tc>
          <w:tcPr>
            <w:tcW w:w="696" w:type="dxa"/>
            <w:vAlign w:val="center"/>
          </w:tcPr>
          <w:p w:rsidR="00681332" w:rsidRDefault="00681332" w:rsidP="00436D3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4939" w:type="dxa"/>
            <w:vAlign w:val="center"/>
          </w:tcPr>
          <w:p w:rsidR="00681332" w:rsidRDefault="00681332" w:rsidP="00A94EE5">
            <w:pPr>
              <w:pStyle w:val="a5"/>
              <w:tabs>
                <w:tab w:val="left" w:pos="1306"/>
                <w:tab w:val="left" w:pos="2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обучающихся 6-11 классов в многоуровневой </w:t>
            </w:r>
            <w:proofErr w:type="spellStart"/>
            <w:r>
              <w:rPr>
                <w:sz w:val="24"/>
                <w:szCs w:val="24"/>
              </w:rPr>
              <w:t>онлай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диагностике на платформе в рамках проекта «Билет в будущее»</w:t>
            </w:r>
          </w:p>
        </w:tc>
        <w:tc>
          <w:tcPr>
            <w:tcW w:w="1943" w:type="dxa"/>
          </w:tcPr>
          <w:p w:rsidR="00681332" w:rsidRDefault="00681332" w:rsidP="008D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</w:t>
            </w:r>
          </w:p>
        </w:tc>
        <w:tc>
          <w:tcPr>
            <w:tcW w:w="2595" w:type="dxa"/>
          </w:tcPr>
          <w:p w:rsidR="00681332" w:rsidRPr="00ED2A34" w:rsidRDefault="00681332" w:rsidP="00681332">
            <w:pPr>
              <w:pStyle w:val="Default"/>
              <w:jc w:val="center"/>
            </w:pPr>
            <w:r w:rsidRPr="00ED2A34">
              <w:t>Педагог - навигатор</w:t>
            </w:r>
          </w:p>
          <w:p w:rsidR="00681332" w:rsidRPr="00D44ACD" w:rsidRDefault="00681332" w:rsidP="00681332">
            <w:pPr>
              <w:pStyle w:val="Default"/>
              <w:jc w:val="center"/>
            </w:pPr>
            <w:r w:rsidRPr="00ED2A34">
              <w:t>Классные руководители</w:t>
            </w:r>
          </w:p>
        </w:tc>
      </w:tr>
      <w:tr w:rsidR="00012688" w:rsidRPr="00ED2A34" w:rsidTr="00770231">
        <w:tc>
          <w:tcPr>
            <w:tcW w:w="696" w:type="dxa"/>
            <w:vAlign w:val="center"/>
          </w:tcPr>
          <w:p w:rsidR="00012688" w:rsidRDefault="00012688" w:rsidP="00436D3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4939" w:type="dxa"/>
            <w:vAlign w:val="center"/>
          </w:tcPr>
          <w:p w:rsidR="00012688" w:rsidRDefault="00012688" w:rsidP="00A94EE5">
            <w:pPr>
              <w:pStyle w:val="a5"/>
              <w:tabs>
                <w:tab w:val="left" w:pos="1306"/>
                <w:tab w:val="left" w:pos="2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</w:t>
            </w:r>
          </w:p>
        </w:tc>
        <w:tc>
          <w:tcPr>
            <w:tcW w:w="1943" w:type="dxa"/>
          </w:tcPr>
          <w:p w:rsidR="00012688" w:rsidRDefault="00012688" w:rsidP="008D4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012688" w:rsidRPr="00ED2A34" w:rsidRDefault="00012688" w:rsidP="00681332">
            <w:pPr>
              <w:pStyle w:val="Default"/>
              <w:jc w:val="center"/>
            </w:pPr>
          </w:p>
        </w:tc>
      </w:tr>
      <w:tr w:rsidR="00001718" w:rsidRPr="00ED2A34" w:rsidTr="00770231">
        <w:tc>
          <w:tcPr>
            <w:tcW w:w="696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9477" w:type="dxa"/>
            <w:gridSpan w:val="3"/>
          </w:tcPr>
          <w:p w:rsidR="00001718" w:rsidRPr="00ED2A34" w:rsidRDefault="00001718" w:rsidP="00436D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Взаимодействие с родителями- 2 часа</w:t>
            </w:r>
          </w:p>
        </w:tc>
      </w:tr>
      <w:tr w:rsidR="00001718" w:rsidRPr="00ED2A34" w:rsidTr="00770231">
        <w:tc>
          <w:tcPr>
            <w:tcW w:w="696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39" w:type="dxa"/>
          </w:tcPr>
          <w:p w:rsidR="00001718" w:rsidRPr="00ED2A34" w:rsidRDefault="00321BDF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</w:t>
            </w:r>
            <w:r w:rsidR="00001718" w:rsidRPr="00ED2A34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профориентационной тематике.</w:t>
            </w:r>
          </w:p>
        </w:tc>
        <w:tc>
          <w:tcPr>
            <w:tcW w:w="1943" w:type="dxa"/>
          </w:tcPr>
          <w:p w:rsidR="00001718" w:rsidRPr="00ED2A34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001718" w:rsidRPr="00ED2A34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595" w:type="dxa"/>
          </w:tcPr>
          <w:p w:rsidR="00001718" w:rsidRPr="00ED2A34" w:rsidRDefault="00001718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1718" w:rsidRPr="00ED2A34" w:rsidTr="00770231">
        <w:tc>
          <w:tcPr>
            <w:tcW w:w="696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39" w:type="dxa"/>
          </w:tcPr>
          <w:p w:rsidR="00001718" w:rsidRPr="00ED2A34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</w:t>
            </w:r>
          </w:p>
        </w:tc>
        <w:tc>
          <w:tcPr>
            <w:tcW w:w="1943" w:type="dxa"/>
          </w:tcPr>
          <w:p w:rsidR="00001718" w:rsidRPr="00ED2A34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001718" w:rsidRPr="00ED2A34" w:rsidRDefault="00001718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01718" w:rsidRPr="00ED2A34" w:rsidRDefault="00001718" w:rsidP="008B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D2A3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001718" w:rsidRPr="00ED2A34" w:rsidRDefault="00001718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DF" w:rsidRPr="00ED2A34" w:rsidTr="00770231">
        <w:tc>
          <w:tcPr>
            <w:tcW w:w="696" w:type="dxa"/>
          </w:tcPr>
          <w:p w:rsidR="00321BDF" w:rsidRPr="00001718" w:rsidRDefault="00321BDF" w:rsidP="008D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939" w:type="dxa"/>
          </w:tcPr>
          <w:p w:rsidR="00321BDF" w:rsidRPr="00ED2A34" w:rsidRDefault="00321BDF" w:rsidP="008D4A10">
            <w:pPr>
              <w:jc w:val="both"/>
              <w:rPr>
                <w:rFonts w:ascii="Times New Roman" w:hAnsi="Times New Roman" w:cs="Times New Roman"/>
              </w:rPr>
            </w:pPr>
            <w:r w:rsidRPr="00321B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консультативных </w:t>
            </w:r>
            <w:proofErr w:type="spellStart"/>
            <w:r w:rsidRPr="00321BD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21B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21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21BD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для педагогов и родителей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321BDF" w:rsidRPr="00ED2A34" w:rsidRDefault="00321BDF" w:rsidP="008D4A10">
            <w:pPr>
              <w:jc w:val="both"/>
              <w:rPr>
                <w:rFonts w:ascii="Times New Roman" w:hAnsi="Times New Roman" w:cs="Times New Roman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321BDF" w:rsidRPr="00ED2A34" w:rsidRDefault="00321BDF" w:rsidP="0032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1BDF" w:rsidRDefault="00321BDF" w:rsidP="0032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ED2A3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D2A3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321BDF" w:rsidRPr="00321BDF" w:rsidRDefault="00321BDF" w:rsidP="00321BDF">
            <w:pPr>
              <w:pStyle w:val="Default"/>
              <w:jc w:val="center"/>
            </w:pPr>
            <w:r w:rsidRPr="00ED2A34">
              <w:t>Педагог - навигатор</w:t>
            </w:r>
          </w:p>
        </w:tc>
      </w:tr>
      <w:tr w:rsidR="00001718" w:rsidRPr="00ED2A34" w:rsidTr="00770231">
        <w:tc>
          <w:tcPr>
            <w:tcW w:w="696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77" w:type="dxa"/>
            <w:gridSpan w:val="3"/>
          </w:tcPr>
          <w:p w:rsidR="00001718" w:rsidRPr="00ED2A34" w:rsidRDefault="00001718" w:rsidP="0043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Информационно-консультационная деятельность с педагогическими работниками</w:t>
            </w:r>
          </w:p>
        </w:tc>
      </w:tr>
      <w:tr w:rsidR="00001718" w:rsidRPr="00ED2A34" w:rsidTr="00770231">
        <w:tc>
          <w:tcPr>
            <w:tcW w:w="696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</w:rPr>
            </w:pPr>
            <w:r w:rsidRPr="0000171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939" w:type="dxa"/>
            <w:vAlign w:val="bottom"/>
          </w:tcPr>
          <w:p w:rsidR="00001718" w:rsidRPr="00ED2A34" w:rsidRDefault="00001718" w:rsidP="00EF7D00">
            <w:pPr>
              <w:pStyle w:val="a5"/>
              <w:tabs>
                <w:tab w:val="left" w:pos="1920"/>
                <w:tab w:val="left" w:pos="2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</w:t>
            </w:r>
            <w:r w:rsidR="00E572E3">
              <w:rPr>
                <w:sz w:val="24"/>
                <w:szCs w:val="24"/>
              </w:rPr>
              <w:t xml:space="preserve"> участие в </w:t>
            </w:r>
            <w:r>
              <w:rPr>
                <w:sz w:val="24"/>
                <w:szCs w:val="24"/>
              </w:rPr>
              <w:t>МО,</w:t>
            </w:r>
            <w:r w:rsidR="00E572E3">
              <w:rPr>
                <w:sz w:val="24"/>
                <w:szCs w:val="24"/>
              </w:rPr>
              <w:t xml:space="preserve"> педсоветах.</w:t>
            </w:r>
          </w:p>
        </w:tc>
        <w:tc>
          <w:tcPr>
            <w:tcW w:w="1943" w:type="dxa"/>
          </w:tcPr>
          <w:p w:rsidR="00001718" w:rsidRPr="00D365B2" w:rsidRDefault="00001718" w:rsidP="008D4A1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36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001718" w:rsidRDefault="00001718" w:rsidP="00A94EE5">
            <w:pPr>
              <w:pStyle w:val="Default"/>
              <w:jc w:val="center"/>
            </w:pPr>
            <w:r w:rsidRPr="00ED2A34">
              <w:t>Зам. директора по УВР</w:t>
            </w:r>
          </w:p>
          <w:p w:rsidR="00001718" w:rsidRPr="00ED2A34" w:rsidRDefault="00001718" w:rsidP="00A94EE5">
            <w:pPr>
              <w:pStyle w:val="Default"/>
              <w:jc w:val="center"/>
            </w:pPr>
            <w:r w:rsidRPr="00ED2A34">
              <w:t xml:space="preserve"> Педагог - навигатор</w:t>
            </w:r>
          </w:p>
        </w:tc>
      </w:tr>
      <w:tr w:rsidR="00001718" w:rsidRPr="00ED2A34" w:rsidTr="00770231">
        <w:tc>
          <w:tcPr>
            <w:tcW w:w="696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1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39" w:type="dxa"/>
            <w:vAlign w:val="bottom"/>
          </w:tcPr>
          <w:p w:rsidR="00001718" w:rsidRPr="00ED2A34" w:rsidRDefault="00001718" w:rsidP="00D365B2">
            <w:pPr>
              <w:pStyle w:val="a5"/>
              <w:tabs>
                <w:tab w:val="left" w:pos="1920"/>
                <w:tab w:val="left" w:pos="2501"/>
              </w:tabs>
              <w:rPr>
                <w:sz w:val="24"/>
                <w:szCs w:val="24"/>
              </w:rPr>
            </w:pPr>
            <w:r w:rsidRPr="00ED2A34">
              <w:rPr>
                <w:sz w:val="24"/>
                <w:szCs w:val="24"/>
              </w:rPr>
              <w:t>Оказание п</w:t>
            </w:r>
            <w:r>
              <w:rPr>
                <w:sz w:val="24"/>
                <w:szCs w:val="24"/>
              </w:rPr>
              <w:t xml:space="preserve">омощи </w:t>
            </w:r>
            <w:r w:rsidR="00321BDF">
              <w:rPr>
                <w:sz w:val="24"/>
                <w:szCs w:val="24"/>
              </w:rPr>
              <w:t xml:space="preserve">педагогам </w:t>
            </w:r>
            <w:r>
              <w:rPr>
                <w:sz w:val="24"/>
                <w:szCs w:val="24"/>
              </w:rPr>
              <w:t xml:space="preserve">в разработке, организации и </w:t>
            </w:r>
            <w:r w:rsidRPr="00ED2A34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 </w:t>
            </w:r>
            <w:r w:rsidRPr="00ED2A34">
              <w:rPr>
                <w:sz w:val="24"/>
                <w:szCs w:val="24"/>
              </w:rPr>
              <w:t>воспитательных мероприятий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943" w:type="dxa"/>
          </w:tcPr>
          <w:p w:rsidR="00001718" w:rsidRPr="00D365B2" w:rsidRDefault="00001718" w:rsidP="008D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001718" w:rsidRPr="00ED2A34" w:rsidRDefault="00001718" w:rsidP="00436D31">
            <w:pPr>
              <w:pStyle w:val="Default"/>
              <w:jc w:val="center"/>
            </w:pPr>
            <w:r w:rsidRPr="00ED2A34">
              <w:t>Педагог - навигатор</w:t>
            </w:r>
          </w:p>
          <w:p w:rsidR="00001718" w:rsidRPr="00ED2A34" w:rsidRDefault="00001718" w:rsidP="0043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18" w:rsidRPr="00ED2A34" w:rsidTr="00770231">
        <w:tc>
          <w:tcPr>
            <w:tcW w:w="696" w:type="dxa"/>
          </w:tcPr>
          <w:p w:rsidR="00001718" w:rsidRPr="00001718" w:rsidRDefault="00001718" w:rsidP="008D4A10">
            <w:pPr>
              <w:jc w:val="both"/>
              <w:rPr>
                <w:rFonts w:ascii="Times New Roman" w:hAnsi="Times New Roman" w:cs="Times New Roman"/>
              </w:rPr>
            </w:pPr>
            <w:r w:rsidRPr="0000171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939" w:type="dxa"/>
            <w:vAlign w:val="bottom"/>
          </w:tcPr>
          <w:p w:rsidR="00001718" w:rsidRPr="00ED2A34" w:rsidRDefault="00001718" w:rsidP="00EF7D00">
            <w:pPr>
              <w:pStyle w:val="a5"/>
              <w:tabs>
                <w:tab w:val="left" w:pos="1920"/>
                <w:tab w:val="left" w:pos="2501"/>
              </w:tabs>
              <w:rPr>
                <w:sz w:val="24"/>
                <w:szCs w:val="24"/>
              </w:rPr>
            </w:pPr>
            <w:r w:rsidRPr="00ED2A34">
              <w:rPr>
                <w:sz w:val="24"/>
                <w:szCs w:val="24"/>
              </w:rPr>
              <w:t>Оказание п</w:t>
            </w:r>
            <w:r>
              <w:rPr>
                <w:sz w:val="24"/>
                <w:szCs w:val="24"/>
              </w:rPr>
              <w:t xml:space="preserve">омощи </w:t>
            </w:r>
            <w:r w:rsidR="00321BDF">
              <w:rPr>
                <w:sz w:val="24"/>
                <w:szCs w:val="24"/>
              </w:rPr>
              <w:t xml:space="preserve">педагогам </w:t>
            </w:r>
            <w:r>
              <w:rPr>
                <w:sz w:val="24"/>
                <w:szCs w:val="24"/>
              </w:rPr>
              <w:t xml:space="preserve">в разработке, организации и </w:t>
            </w:r>
            <w:r w:rsidRPr="00ED2A34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 занятий курса «Росси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мои горизонты»;</w:t>
            </w:r>
          </w:p>
        </w:tc>
        <w:tc>
          <w:tcPr>
            <w:tcW w:w="1943" w:type="dxa"/>
          </w:tcPr>
          <w:p w:rsidR="00001718" w:rsidRPr="00D365B2" w:rsidRDefault="00001718" w:rsidP="00EF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001718" w:rsidRPr="00ED2A34" w:rsidRDefault="00001718" w:rsidP="00D365B2">
            <w:pPr>
              <w:pStyle w:val="Default"/>
              <w:jc w:val="center"/>
            </w:pPr>
            <w:r w:rsidRPr="00ED2A34">
              <w:t>Педагог - навигатор</w:t>
            </w:r>
          </w:p>
          <w:p w:rsidR="00001718" w:rsidRPr="00ED2A34" w:rsidRDefault="00001718" w:rsidP="00436D31">
            <w:pPr>
              <w:pStyle w:val="Default"/>
              <w:jc w:val="center"/>
            </w:pPr>
          </w:p>
        </w:tc>
      </w:tr>
      <w:tr w:rsidR="00321BDF" w:rsidRPr="00ED2A34" w:rsidTr="00770231">
        <w:tc>
          <w:tcPr>
            <w:tcW w:w="696" w:type="dxa"/>
          </w:tcPr>
          <w:p w:rsidR="00321BDF" w:rsidRPr="00001718" w:rsidRDefault="00321BDF" w:rsidP="008D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939" w:type="dxa"/>
            <w:vAlign w:val="bottom"/>
          </w:tcPr>
          <w:p w:rsidR="00321BDF" w:rsidRPr="00ED2A34" w:rsidRDefault="00321BDF" w:rsidP="00EF7D00">
            <w:pPr>
              <w:pStyle w:val="a5"/>
              <w:tabs>
                <w:tab w:val="left" w:pos="1920"/>
                <w:tab w:val="left" w:pos="2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мероприятий по реализации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минимума на официальном сайте  и </w:t>
            </w:r>
            <w:proofErr w:type="spellStart"/>
            <w:r>
              <w:rPr>
                <w:sz w:val="24"/>
                <w:szCs w:val="24"/>
              </w:rPr>
              <w:t>аккаунтах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321BDF" w:rsidRPr="00D365B2" w:rsidRDefault="00321BDF" w:rsidP="00EF7D0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Ежемесячно</w:t>
            </w:r>
          </w:p>
        </w:tc>
        <w:tc>
          <w:tcPr>
            <w:tcW w:w="2595" w:type="dxa"/>
          </w:tcPr>
          <w:p w:rsidR="00321BDF" w:rsidRPr="00ED2A34" w:rsidRDefault="00321BDF" w:rsidP="00D365B2">
            <w:pPr>
              <w:pStyle w:val="Default"/>
              <w:jc w:val="center"/>
            </w:pPr>
          </w:p>
        </w:tc>
      </w:tr>
      <w:tr w:rsidR="00DF0B1B" w:rsidRPr="00ED2A34" w:rsidTr="00E400B7">
        <w:tc>
          <w:tcPr>
            <w:tcW w:w="696" w:type="dxa"/>
          </w:tcPr>
          <w:p w:rsidR="00DF0B1B" w:rsidRDefault="00DF0B1B" w:rsidP="008D4A10">
            <w:pPr>
              <w:jc w:val="both"/>
              <w:rPr>
                <w:rFonts w:ascii="Times New Roman" w:hAnsi="Times New Roman" w:cs="Times New Roman"/>
              </w:rPr>
            </w:pPr>
            <w:r w:rsidRPr="00DF0B1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77" w:type="dxa"/>
            <w:gridSpan w:val="3"/>
            <w:vAlign w:val="bottom"/>
          </w:tcPr>
          <w:p w:rsidR="00DF0B1B" w:rsidRPr="002F6215" w:rsidRDefault="00DF0B1B" w:rsidP="00DF0B1B">
            <w:pPr>
              <w:pStyle w:val="ab"/>
              <w:jc w:val="center"/>
              <w:rPr>
                <w:sz w:val="24"/>
                <w:szCs w:val="24"/>
              </w:rPr>
            </w:pPr>
            <w:r w:rsidRPr="002F6215">
              <w:rPr>
                <w:b/>
                <w:sz w:val="24"/>
                <w:szCs w:val="24"/>
              </w:rPr>
              <w:t xml:space="preserve">Кадровое обеспечение работы по реализации </w:t>
            </w:r>
            <w:proofErr w:type="spellStart"/>
            <w:r w:rsidRPr="002F6215">
              <w:rPr>
                <w:b/>
                <w:sz w:val="24"/>
                <w:szCs w:val="24"/>
              </w:rPr>
              <w:t>профориентационного</w:t>
            </w:r>
            <w:proofErr w:type="spellEnd"/>
            <w:r w:rsidRPr="002F6215">
              <w:rPr>
                <w:b/>
                <w:sz w:val="24"/>
                <w:szCs w:val="24"/>
              </w:rPr>
              <w:t xml:space="preserve"> минимума</w:t>
            </w:r>
          </w:p>
          <w:p w:rsidR="00DF0B1B" w:rsidRPr="00ED2A34" w:rsidRDefault="00DF0B1B" w:rsidP="00D365B2">
            <w:pPr>
              <w:pStyle w:val="Default"/>
              <w:jc w:val="center"/>
            </w:pPr>
          </w:p>
        </w:tc>
      </w:tr>
      <w:tr w:rsidR="00DF0B1B" w:rsidRPr="00ED2A34" w:rsidTr="00770231">
        <w:tc>
          <w:tcPr>
            <w:tcW w:w="696" w:type="dxa"/>
          </w:tcPr>
          <w:p w:rsidR="00DF0B1B" w:rsidRDefault="00DF0B1B" w:rsidP="008D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939" w:type="dxa"/>
            <w:vAlign w:val="bottom"/>
          </w:tcPr>
          <w:p w:rsidR="00DF0B1B" w:rsidRDefault="00DF0B1B" w:rsidP="00EF7D00">
            <w:pPr>
              <w:pStyle w:val="a5"/>
              <w:tabs>
                <w:tab w:val="left" w:pos="1920"/>
                <w:tab w:val="left" w:pos="25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программ повышения квалификации для специалистов, осуществляющих </w:t>
            </w:r>
            <w:proofErr w:type="spellStart"/>
            <w:r>
              <w:rPr>
                <w:sz w:val="24"/>
                <w:szCs w:val="24"/>
              </w:rPr>
              <w:t>проф</w:t>
            </w:r>
            <w:r w:rsidR="002F6215">
              <w:rPr>
                <w:sz w:val="24"/>
                <w:szCs w:val="24"/>
              </w:rPr>
              <w:t>ориентационную</w:t>
            </w:r>
            <w:proofErr w:type="spellEnd"/>
            <w:r w:rsidR="002F6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деятельность с включением актуальных вопросов реализации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минимума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не менее 36 часов)</w:t>
            </w:r>
          </w:p>
        </w:tc>
        <w:tc>
          <w:tcPr>
            <w:tcW w:w="1943" w:type="dxa"/>
          </w:tcPr>
          <w:p w:rsidR="00DF0B1B" w:rsidRDefault="00DF0B1B" w:rsidP="00DF0B1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2023 г.</w:t>
            </w:r>
          </w:p>
        </w:tc>
        <w:tc>
          <w:tcPr>
            <w:tcW w:w="2595" w:type="dxa"/>
          </w:tcPr>
          <w:p w:rsidR="00DF0B1B" w:rsidRPr="00ED2A34" w:rsidRDefault="00DF0B1B" w:rsidP="00D365B2">
            <w:pPr>
              <w:pStyle w:val="Default"/>
              <w:jc w:val="center"/>
            </w:pPr>
          </w:p>
        </w:tc>
      </w:tr>
      <w:tr w:rsidR="002F6215" w:rsidRPr="00ED2A34" w:rsidTr="00F655F5">
        <w:tc>
          <w:tcPr>
            <w:tcW w:w="696" w:type="dxa"/>
          </w:tcPr>
          <w:p w:rsidR="002F6215" w:rsidRDefault="002F6215" w:rsidP="008D4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939" w:type="dxa"/>
          </w:tcPr>
          <w:p w:rsidR="002F6215" w:rsidRPr="00ED2A34" w:rsidRDefault="002F6215" w:rsidP="00626B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участия педагогов-навигаторов </w:t>
            </w: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программе повышения квалификации</w:t>
            </w:r>
          </w:p>
        </w:tc>
        <w:tc>
          <w:tcPr>
            <w:tcW w:w="1943" w:type="dxa"/>
          </w:tcPr>
          <w:p w:rsidR="002F6215" w:rsidRPr="00ED2A34" w:rsidRDefault="002F6215" w:rsidP="00626B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 1 декабря </w:t>
            </w: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595" w:type="dxa"/>
          </w:tcPr>
          <w:p w:rsidR="002F6215" w:rsidRPr="00ED2A34" w:rsidRDefault="002F6215" w:rsidP="00626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</w:t>
            </w:r>
            <w:proofErr w:type="gramStart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ED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навигатор</w:t>
            </w:r>
          </w:p>
        </w:tc>
      </w:tr>
    </w:tbl>
    <w:p w:rsidR="008D4A10" w:rsidRPr="00ED2A34" w:rsidRDefault="008D4A10">
      <w:pPr>
        <w:pStyle w:val="1"/>
        <w:spacing w:after="540"/>
        <w:ind w:left="260" w:firstLine="20"/>
        <w:jc w:val="both"/>
        <w:rPr>
          <w:sz w:val="24"/>
          <w:szCs w:val="24"/>
        </w:rPr>
      </w:pPr>
    </w:p>
    <w:p w:rsidR="001B7494" w:rsidRPr="00ED2A34" w:rsidRDefault="001B7494">
      <w:pPr>
        <w:pStyle w:val="1"/>
        <w:spacing w:after="540"/>
        <w:ind w:left="260" w:firstLine="20"/>
        <w:jc w:val="both"/>
        <w:rPr>
          <w:sz w:val="24"/>
          <w:szCs w:val="24"/>
        </w:rPr>
      </w:pPr>
    </w:p>
    <w:sectPr w:rsidR="001B7494" w:rsidRPr="00ED2A34" w:rsidSect="00626882">
      <w:pgSz w:w="11900" w:h="16840"/>
      <w:pgMar w:top="338" w:right="985" w:bottom="616" w:left="738" w:header="0" w:footer="1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96" w:rsidRDefault="00423196"/>
  </w:endnote>
  <w:endnote w:type="continuationSeparator" w:id="0">
    <w:p w:rsidR="00423196" w:rsidRDefault="00423196"/>
  </w:endnote>
  <w:endnote w:id="1">
    <w:p w:rsidR="006A4562" w:rsidRPr="002D7CBF" w:rsidRDefault="006A4562" w:rsidP="006A4562">
      <w:pPr>
        <w:pStyle w:val="ab"/>
      </w:pPr>
    </w:p>
    <w:p w:rsidR="006A4562" w:rsidRDefault="006A4562" w:rsidP="006A4562">
      <w:pPr>
        <w:pStyle w:val="ab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96" w:rsidRDefault="00423196"/>
  </w:footnote>
  <w:footnote w:type="continuationSeparator" w:id="0">
    <w:p w:rsidR="00423196" w:rsidRDefault="004231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singleLevel"/>
    <w:tmpl w:val="BF205925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CF092B84"/>
    <w:multiLevelType w:val="singleLevel"/>
    <w:tmpl w:val="CF092B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2">
    <w:nsid w:val="0053208E"/>
    <w:multiLevelType w:val="singleLevel"/>
    <w:tmpl w:val="00532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">
    <w:nsid w:val="21B55B36"/>
    <w:multiLevelType w:val="hybridMultilevel"/>
    <w:tmpl w:val="DBAC04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9ADCABA"/>
    <w:multiLevelType w:val="singleLevel"/>
    <w:tmpl w:val="59ADC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5">
    <w:nsid w:val="66521E67"/>
    <w:multiLevelType w:val="hybridMultilevel"/>
    <w:tmpl w:val="35A8B9C8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6">
    <w:nsid w:val="68D44FAC"/>
    <w:multiLevelType w:val="hybridMultilevel"/>
    <w:tmpl w:val="76263056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7">
    <w:nsid w:val="6CE60F93"/>
    <w:multiLevelType w:val="hybridMultilevel"/>
    <w:tmpl w:val="5C021F18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4D96"/>
    <w:rsid w:val="00001718"/>
    <w:rsid w:val="00012688"/>
    <w:rsid w:val="0002432A"/>
    <w:rsid w:val="000C24D9"/>
    <w:rsid w:val="000F7BD0"/>
    <w:rsid w:val="00173E61"/>
    <w:rsid w:val="001B7494"/>
    <w:rsid w:val="001E7B4B"/>
    <w:rsid w:val="00263320"/>
    <w:rsid w:val="002D7CBF"/>
    <w:rsid w:val="002F6215"/>
    <w:rsid w:val="0031589B"/>
    <w:rsid w:val="00321BDF"/>
    <w:rsid w:val="0032426E"/>
    <w:rsid w:val="003A2BF5"/>
    <w:rsid w:val="003C0730"/>
    <w:rsid w:val="003C0B82"/>
    <w:rsid w:val="00423196"/>
    <w:rsid w:val="00436D31"/>
    <w:rsid w:val="00452900"/>
    <w:rsid w:val="004E308E"/>
    <w:rsid w:val="00564115"/>
    <w:rsid w:val="005B0DD5"/>
    <w:rsid w:val="00626882"/>
    <w:rsid w:val="00681332"/>
    <w:rsid w:val="006A4562"/>
    <w:rsid w:val="006A7F25"/>
    <w:rsid w:val="00770231"/>
    <w:rsid w:val="007705A5"/>
    <w:rsid w:val="00784C70"/>
    <w:rsid w:val="00806F92"/>
    <w:rsid w:val="00816161"/>
    <w:rsid w:val="008950EB"/>
    <w:rsid w:val="008B6669"/>
    <w:rsid w:val="008D4A10"/>
    <w:rsid w:val="00A028CE"/>
    <w:rsid w:val="00A94EE5"/>
    <w:rsid w:val="00AC22A2"/>
    <w:rsid w:val="00B5579D"/>
    <w:rsid w:val="00B576E9"/>
    <w:rsid w:val="00BF46A4"/>
    <w:rsid w:val="00C23984"/>
    <w:rsid w:val="00C539BF"/>
    <w:rsid w:val="00CE284D"/>
    <w:rsid w:val="00D365B2"/>
    <w:rsid w:val="00D36C5F"/>
    <w:rsid w:val="00D44ACD"/>
    <w:rsid w:val="00D7178D"/>
    <w:rsid w:val="00DB080A"/>
    <w:rsid w:val="00DF0B1B"/>
    <w:rsid w:val="00E43726"/>
    <w:rsid w:val="00E572E3"/>
    <w:rsid w:val="00E87AF0"/>
    <w:rsid w:val="00ED2A34"/>
    <w:rsid w:val="00F64D96"/>
    <w:rsid w:val="00FD7C0A"/>
    <w:rsid w:val="3BD8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 Condensed" w:eastAsia="DejaVu Sans Condensed" w:hAnsi="DejaVu Sans Condensed" w:cs="DejaVu Sans Condensed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64D9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4D96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rsid w:val="00F64D96"/>
    <w:pPr>
      <w:ind w:left="356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qFormat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64D9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F64D9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5">
    <w:name w:val="Другое"/>
    <w:basedOn w:val="a"/>
    <w:link w:val="a4"/>
    <w:qFormat/>
    <w:rsid w:val="00F64D9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B57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6E9"/>
    <w:rPr>
      <w:rFonts w:ascii="Tahoma" w:hAnsi="Tahoma" w:cs="Tahoma"/>
      <w:color w:val="000000"/>
      <w:sz w:val="16"/>
      <w:szCs w:val="16"/>
      <w:lang w:bidi="ru-RU"/>
    </w:rPr>
  </w:style>
  <w:style w:type="table" w:styleId="a8">
    <w:name w:val="Table Grid"/>
    <w:basedOn w:val="a1"/>
    <w:uiPriority w:val="39"/>
    <w:rsid w:val="008D4A10"/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D4A10"/>
    <w:pPr>
      <w:autoSpaceDE w:val="0"/>
      <w:autoSpaceDN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173E61"/>
    <w:pPr>
      <w:widowControl/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173E61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b">
    <w:name w:val="endnote text"/>
    <w:basedOn w:val="a"/>
    <w:link w:val="ac"/>
    <w:uiPriority w:val="99"/>
    <w:unhideWhenUsed/>
    <w:rsid w:val="006A4562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концевой сноски Знак"/>
    <w:basedOn w:val="a0"/>
    <w:link w:val="ab"/>
    <w:uiPriority w:val="99"/>
    <w:rsid w:val="006A4562"/>
    <w:rPr>
      <w:rFonts w:ascii="Times New Roman" w:eastAsia="Calibri" w:hAnsi="Times New Roman" w:cs="Times New Roman"/>
    </w:rPr>
  </w:style>
  <w:style w:type="character" w:styleId="ad">
    <w:name w:val="endnote reference"/>
    <w:uiPriority w:val="99"/>
    <w:unhideWhenUsed/>
    <w:rsid w:val="006A4562"/>
    <w:rPr>
      <w:vertAlign w:val="superscript"/>
    </w:rPr>
  </w:style>
  <w:style w:type="paragraph" w:customStyle="1" w:styleId="Default">
    <w:name w:val="Default"/>
    <w:rsid w:val="0031589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uzer</cp:lastModifiedBy>
  <cp:revision>14</cp:revision>
  <cp:lastPrinted>2023-10-13T11:04:00Z</cp:lastPrinted>
  <dcterms:created xsi:type="dcterms:W3CDTF">2023-07-20T09:58:00Z</dcterms:created>
  <dcterms:modified xsi:type="dcterms:W3CDTF">2023-10-18T13:54:00Z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88B984F8020C4479B27FF1BBE81044F4</vt:lpwstr>
  </property>
</Properties>
</file>